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252" w:type="dxa"/>
        <w:tblLook w:val="01E0" w:firstRow="1" w:lastRow="1" w:firstColumn="1" w:lastColumn="1" w:noHBand="0" w:noVBand="0"/>
      </w:tblPr>
      <w:tblGrid>
        <w:gridCol w:w="4800"/>
        <w:gridCol w:w="6090"/>
      </w:tblGrid>
      <w:tr w:rsidR="00153C4F" w:rsidRPr="00153C4F" w:rsidTr="00270F6F">
        <w:tc>
          <w:tcPr>
            <w:tcW w:w="4800" w:type="dxa"/>
          </w:tcPr>
          <w:p w:rsidR="00153C4F" w:rsidRPr="00153C4F" w:rsidRDefault="00153C4F" w:rsidP="00153C4F">
            <w:pPr>
              <w:spacing w:after="0" w:line="240" w:lineRule="auto"/>
              <w:jc w:val="center"/>
              <w:rPr>
                <w:rFonts w:ascii="Times New Roman" w:hAnsi="Times New Roman" w:cs="Times New Roman"/>
                <w:sz w:val="24"/>
                <w:szCs w:val="24"/>
              </w:rPr>
            </w:pPr>
            <w:r w:rsidRPr="00153C4F">
              <w:rPr>
                <w:rFonts w:ascii="Times New Roman" w:hAnsi="Times New Roman" w:cs="Times New Roman"/>
                <w:sz w:val="24"/>
                <w:szCs w:val="24"/>
              </w:rPr>
              <w:t>SỞ GIÁO DỤC VÀ ĐÀO TẠO ĐẮK LẮK</w:t>
            </w:r>
          </w:p>
          <w:p w:rsidR="00153C4F" w:rsidRPr="00153C4F" w:rsidRDefault="00153C4F" w:rsidP="00153C4F">
            <w:pPr>
              <w:spacing w:after="0" w:line="240" w:lineRule="auto"/>
              <w:jc w:val="center"/>
              <w:rPr>
                <w:rFonts w:ascii="Times New Roman" w:hAnsi="Times New Roman" w:cs="Times New Roman"/>
                <w:b/>
                <w:sz w:val="24"/>
                <w:szCs w:val="24"/>
              </w:rPr>
            </w:pPr>
            <w:r w:rsidRPr="00153C4F">
              <w:rPr>
                <w:rFonts w:ascii="Times New Roman" w:hAnsi="Times New Roman" w:cs="Times New Roman"/>
                <w:b/>
                <w:sz w:val="24"/>
                <w:szCs w:val="24"/>
              </w:rPr>
              <w:t>TRƯ</w:t>
            </w:r>
            <w:r w:rsidRPr="00153C4F">
              <w:rPr>
                <w:rFonts w:ascii="Times New Roman" w:hAnsi="Times New Roman" w:cs="Times New Roman"/>
                <w:b/>
                <w:sz w:val="24"/>
                <w:szCs w:val="24"/>
                <w:u w:val="single"/>
              </w:rPr>
              <w:t>ỜNG THPT KRÔNG A</w:t>
            </w:r>
            <w:r w:rsidRPr="00153C4F">
              <w:rPr>
                <w:rFonts w:ascii="Times New Roman" w:hAnsi="Times New Roman" w:cs="Times New Roman"/>
                <w:b/>
                <w:sz w:val="24"/>
                <w:szCs w:val="24"/>
              </w:rPr>
              <w:t>NA</w:t>
            </w:r>
          </w:p>
          <w:p w:rsidR="00153C4F" w:rsidRPr="00153C4F" w:rsidRDefault="00153C4F" w:rsidP="00153C4F">
            <w:pPr>
              <w:spacing w:after="0" w:line="240" w:lineRule="auto"/>
              <w:jc w:val="center"/>
              <w:rPr>
                <w:rFonts w:ascii="Times New Roman" w:hAnsi="Times New Roman" w:cs="Times New Roman"/>
                <w:sz w:val="24"/>
                <w:szCs w:val="24"/>
              </w:rPr>
            </w:pPr>
          </w:p>
        </w:tc>
        <w:tc>
          <w:tcPr>
            <w:tcW w:w="6090" w:type="dxa"/>
          </w:tcPr>
          <w:p w:rsidR="00153C4F" w:rsidRPr="00153C4F" w:rsidRDefault="00153C4F" w:rsidP="00153C4F">
            <w:pPr>
              <w:spacing w:after="0" w:line="240" w:lineRule="auto"/>
              <w:jc w:val="center"/>
              <w:rPr>
                <w:rFonts w:ascii="Times New Roman" w:hAnsi="Times New Roman" w:cs="Times New Roman"/>
                <w:b/>
                <w:sz w:val="24"/>
                <w:szCs w:val="24"/>
              </w:rPr>
            </w:pPr>
            <w:r w:rsidRPr="00153C4F">
              <w:rPr>
                <w:rFonts w:ascii="Times New Roman" w:hAnsi="Times New Roman" w:cs="Times New Roman"/>
                <w:b/>
                <w:sz w:val="24"/>
                <w:szCs w:val="24"/>
              </w:rPr>
              <w:t>CỘNG HÒA XÃ HỘI CHỦ NGHĨA VIỆT NAM</w:t>
            </w:r>
          </w:p>
          <w:p w:rsidR="00153C4F" w:rsidRPr="00153C4F" w:rsidRDefault="00153C4F" w:rsidP="00153C4F">
            <w:pPr>
              <w:spacing w:after="0" w:line="240" w:lineRule="auto"/>
              <w:jc w:val="center"/>
              <w:rPr>
                <w:rFonts w:ascii="Times New Roman" w:hAnsi="Times New Roman" w:cs="Times New Roman"/>
                <w:b/>
                <w:sz w:val="24"/>
                <w:szCs w:val="24"/>
              </w:rPr>
            </w:pPr>
            <w:r w:rsidRPr="00153C4F">
              <w:rPr>
                <w:rFonts w:ascii="Times New Roman" w:hAnsi="Times New Roman" w:cs="Times New Roman"/>
                <w:b/>
                <w:sz w:val="24"/>
                <w:szCs w:val="24"/>
              </w:rPr>
              <w:t>Độc lậ</w:t>
            </w:r>
            <w:r w:rsidRPr="00153C4F">
              <w:rPr>
                <w:rFonts w:ascii="Times New Roman" w:hAnsi="Times New Roman" w:cs="Times New Roman"/>
                <w:b/>
                <w:sz w:val="24"/>
                <w:szCs w:val="24"/>
                <w:u w:val="single"/>
              </w:rPr>
              <w:t>p – Tự do – Hạnh p</w:t>
            </w:r>
            <w:r w:rsidRPr="00153C4F">
              <w:rPr>
                <w:rFonts w:ascii="Times New Roman" w:hAnsi="Times New Roman" w:cs="Times New Roman"/>
                <w:b/>
                <w:sz w:val="24"/>
                <w:szCs w:val="24"/>
              </w:rPr>
              <w:t>húc</w:t>
            </w:r>
          </w:p>
        </w:tc>
      </w:tr>
    </w:tbl>
    <w:p w:rsidR="00153C4F" w:rsidRPr="00153C4F" w:rsidRDefault="00153C4F" w:rsidP="006404C3">
      <w:pPr>
        <w:spacing w:after="0" w:line="240" w:lineRule="auto"/>
        <w:rPr>
          <w:rFonts w:ascii="Times New Roman" w:hAnsi="Times New Roman" w:cs="Times New Roman"/>
          <w:i/>
          <w:sz w:val="24"/>
          <w:szCs w:val="24"/>
          <w:lang w:val="pt-BR"/>
        </w:rPr>
      </w:pPr>
      <w:r w:rsidRPr="00153C4F">
        <w:rPr>
          <w:rFonts w:ascii="Times New Roman" w:hAnsi="Times New Roman" w:cs="Times New Roman"/>
          <w:sz w:val="24"/>
          <w:szCs w:val="24"/>
          <w:lang w:val="pt-BR"/>
        </w:rPr>
        <w:t>Số:  …/</w:t>
      </w:r>
      <w:r w:rsidR="006404C3">
        <w:rPr>
          <w:rFonts w:ascii="Times New Roman" w:hAnsi="Times New Roman" w:cs="Times New Roman"/>
          <w:sz w:val="24"/>
          <w:szCs w:val="24"/>
          <w:lang w:val="pt-BR"/>
        </w:rPr>
        <w:t>KH</w:t>
      </w:r>
      <w:r w:rsidRPr="00153C4F">
        <w:rPr>
          <w:rFonts w:ascii="Times New Roman" w:hAnsi="Times New Roman" w:cs="Times New Roman"/>
          <w:sz w:val="24"/>
          <w:szCs w:val="24"/>
          <w:lang w:val="pt-BR"/>
        </w:rPr>
        <w:t>-KRNA</w:t>
      </w:r>
      <w:r w:rsidRPr="00153C4F">
        <w:rPr>
          <w:rFonts w:ascii="Times New Roman" w:hAnsi="Times New Roman" w:cs="Times New Roman"/>
          <w:i/>
          <w:sz w:val="24"/>
          <w:szCs w:val="24"/>
          <w:lang w:val="pt-BR"/>
        </w:rPr>
        <w:t xml:space="preserve">                        </w:t>
      </w:r>
      <w:r w:rsidRPr="00153C4F">
        <w:rPr>
          <w:rFonts w:ascii="Times New Roman" w:hAnsi="Times New Roman" w:cs="Times New Roman"/>
          <w:i/>
          <w:sz w:val="24"/>
          <w:szCs w:val="24"/>
          <w:lang w:val="pt-BR"/>
        </w:rPr>
        <w:tab/>
      </w:r>
      <w:r w:rsidRPr="00153C4F">
        <w:rPr>
          <w:rFonts w:ascii="Times New Roman" w:hAnsi="Times New Roman" w:cs="Times New Roman"/>
          <w:i/>
          <w:sz w:val="24"/>
          <w:szCs w:val="24"/>
          <w:lang w:val="pt-BR"/>
        </w:rPr>
        <w:tab/>
      </w:r>
      <w:r w:rsidR="006404C3">
        <w:rPr>
          <w:rFonts w:ascii="Times New Roman" w:hAnsi="Times New Roman" w:cs="Times New Roman"/>
          <w:i/>
          <w:sz w:val="24"/>
          <w:szCs w:val="24"/>
          <w:lang w:val="pt-BR"/>
        </w:rPr>
        <w:t xml:space="preserve">                       </w:t>
      </w:r>
      <w:r w:rsidRPr="00153C4F">
        <w:rPr>
          <w:rFonts w:ascii="Times New Roman" w:hAnsi="Times New Roman" w:cs="Times New Roman"/>
          <w:i/>
          <w:sz w:val="24"/>
          <w:szCs w:val="24"/>
          <w:lang w:val="pt-BR"/>
        </w:rPr>
        <w:t xml:space="preserve"> Krông Ana, ngày </w:t>
      </w:r>
      <w:r w:rsidR="006404C3">
        <w:rPr>
          <w:rFonts w:ascii="Times New Roman" w:hAnsi="Times New Roman" w:cs="Times New Roman"/>
          <w:i/>
          <w:sz w:val="24"/>
          <w:szCs w:val="24"/>
          <w:lang w:val="pt-BR"/>
        </w:rPr>
        <w:t>23</w:t>
      </w:r>
      <w:r w:rsidRPr="00153C4F">
        <w:rPr>
          <w:rFonts w:ascii="Times New Roman" w:hAnsi="Times New Roman" w:cs="Times New Roman"/>
          <w:i/>
          <w:sz w:val="24"/>
          <w:szCs w:val="24"/>
          <w:lang w:val="pt-BR"/>
        </w:rPr>
        <w:t xml:space="preserve"> tháng </w:t>
      </w:r>
      <w:r w:rsidR="006404C3">
        <w:rPr>
          <w:rFonts w:ascii="Times New Roman" w:hAnsi="Times New Roman" w:cs="Times New Roman"/>
          <w:i/>
          <w:sz w:val="24"/>
          <w:szCs w:val="24"/>
          <w:lang w:val="pt-BR"/>
        </w:rPr>
        <w:t>02</w:t>
      </w:r>
      <w:r w:rsidRPr="00153C4F">
        <w:rPr>
          <w:rFonts w:ascii="Times New Roman" w:hAnsi="Times New Roman" w:cs="Times New Roman"/>
          <w:i/>
          <w:sz w:val="24"/>
          <w:szCs w:val="24"/>
          <w:lang w:val="pt-BR"/>
        </w:rPr>
        <w:t xml:space="preserve"> năm 202</w:t>
      </w:r>
      <w:r w:rsidR="006404C3">
        <w:rPr>
          <w:rFonts w:ascii="Times New Roman" w:hAnsi="Times New Roman" w:cs="Times New Roman"/>
          <w:i/>
          <w:sz w:val="24"/>
          <w:szCs w:val="24"/>
          <w:lang w:val="pt-BR"/>
        </w:rPr>
        <w:t>4</w:t>
      </w:r>
    </w:p>
    <w:p w:rsidR="00153C4F" w:rsidRDefault="00153C4F" w:rsidP="0018338E">
      <w:pPr>
        <w:autoSpaceDE w:val="0"/>
        <w:autoSpaceDN w:val="0"/>
        <w:spacing w:before="66" w:after="0" w:line="322" w:lineRule="exact"/>
        <w:ind w:right="36"/>
        <w:jc w:val="center"/>
        <w:rPr>
          <w:rFonts w:ascii="Times New Roman,Bold" w:eastAsia="Times New Roman,Bold" w:hAnsi="Times New Roman,Bold"/>
          <w:b/>
          <w:color w:val="000000"/>
          <w:sz w:val="28"/>
        </w:rPr>
      </w:pPr>
    </w:p>
    <w:p w:rsidR="009855D3" w:rsidRDefault="006404C3" w:rsidP="0018338E">
      <w:pPr>
        <w:autoSpaceDE w:val="0"/>
        <w:autoSpaceDN w:val="0"/>
        <w:spacing w:before="66" w:after="0" w:line="322" w:lineRule="exact"/>
        <w:ind w:right="36"/>
        <w:jc w:val="center"/>
        <w:rPr>
          <w:rFonts w:ascii="Times New Roman,Bold" w:eastAsia="Times New Roman,Bold" w:hAnsi="Times New Roman,Bold"/>
          <w:b/>
          <w:color w:val="000000"/>
          <w:sz w:val="28"/>
        </w:rPr>
      </w:pPr>
      <w:r>
        <w:rPr>
          <w:rFonts w:ascii="Times New Roman,Bold" w:eastAsia="Times New Roman,Bold" w:hAnsi="Times New Roman,Bold"/>
          <w:b/>
          <w:color w:val="000000"/>
          <w:sz w:val="28"/>
        </w:rPr>
        <w:t xml:space="preserve">KẾ HOẠCH </w:t>
      </w:r>
      <w:bookmarkStart w:id="0" w:name="_GoBack"/>
      <w:bookmarkEnd w:id="0"/>
      <w:r>
        <w:br/>
      </w:r>
      <w:r>
        <w:rPr>
          <w:rFonts w:ascii="Times New Roman,Bold" w:eastAsia="Times New Roman,Bold" w:hAnsi="Times New Roman,Bold"/>
          <w:b/>
          <w:color w:val="000000"/>
          <w:sz w:val="28"/>
        </w:rPr>
        <w:t xml:space="preserve">Phát động tham gia Cuộc thi “Học sinh với kiến thức </w:t>
      </w:r>
      <w:r>
        <w:tab/>
      </w:r>
      <w:r>
        <w:rPr>
          <w:rFonts w:ascii="Times New Roman,Bold" w:eastAsia="Times New Roman,Bold" w:hAnsi="Times New Roman,Bold"/>
          <w:b/>
          <w:color w:val="000000"/>
          <w:sz w:val="28"/>
        </w:rPr>
        <w:t>sử dụng điện An toàn - Tiết kiệm – Hiệu quả”</w:t>
      </w:r>
    </w:p>
    <w:p w:rsidR="00153C4F" w:rsidRDefault="00153C4F" w:rsidP="0018338E">
      <w:pPr>
        <w:autoSpaceDE w:val="0"/>
        <w:autoSpaceDN w:val="0"/>
        <w:spacing w:before="66" w:after="0" w:line="322" w:lineRule="exact"/>
        <w:ind w:right="36"/>
        <w:jc w:val="center"/>
      </w:pPr>
    </w:p>
    <w:p w:rsidR="009855D3" w:rsidRDefault="006404C3" w:rsidP="0052118D">
      <w:pPr>
        <w:autoSpaceDE w:val="0"/>
        <w:autoSpaceDN w:val="0"/>
        <w:spacing w:after="0" w:line="240" w:lineRule="auto"/>
        <w:ind w:right="28" w:firstLine="562"/>
      </w:pPr>
      <w:r>
        <w:rPr>
          <w:rFonts w:ascii="Times New Roman" w:eastAsia="Times New Roman" w:hAnsi="Times New Roman"/>
          <w:color w:val="000000"/>
          <w:sz w:val="28"/>
        </w:rPr>
        <w:t xml:space="preserve">Căn cứ công văn số </w:t>
      </w:r>
      <w:r w:rsidR="0013228E">
        <w:rPr>
          <w:rFonts w:ascii="Times New Roman" w:eastAsia="Times New Roman" w:hAnsi="Times New Roman"/>
          <w:color w:val="000000"/>
          <w:sz w:val="28"/>
        </w:rPr>
        <w:t>208</w:t>
      </w:r>
      <w:r>
        <w:rPr>
          <w:rFonts w:ascii="Times New Roman" w:eastAsia="Times New Roman" w:hAnsi="Times New Roman"/>
          <w:color w:val="000000"/>
          <w:sz w:val="28"/>
        </w:rPr>
        <w:t>/SGDĐ</w:t>
      </w:r>
      <w:r w:rsidR="002E15B2">
        <w:rPr>
          <w:rFonts w:ascii="Times New Roman" w:eastAsia="Times New Roman" w:hAnsi="Times New Roman"/>
          <w:color w:val="000000"/>
          <w:sz w:val="28"/>
        </w:rPr>
        <w:t>T</w:t>
      </w:r>
      <w:r>
        <w:rPr>
          <w:rFonts w:ascii="Times New Roman" w:eastAsia="Times New Roman" w:hAnsi="Times New Roman"/>
          <w:color w:val="000000"/>
          <w:sz w:val="28"/>
        </w:rPr>
        <w:t>-</w:t>
      </w:r>
      <w:r w:rsidR="0013228E">
        <w:rPr>
          <w:rFonts w:ascii="Times New Roman" w:eastAsia="Times New Roman" w:hAnsi="Times New Roman"/>
          <w:color w:val="000000"/>
          <w:sz w:val="28"/>
        </w:rPr>
        <w:t>TCCB</w:t>
      </w:r>
      <w:r>
        <w:rPr>
          <w:rFonts w:ascii="Times New Roman" w:eastAsia="Times New Roman" w:hAnsi="Times New Roman"/>
          <w:color w:val="000000"/>
          <w:sz w:val="28"/>
        </w:rPr>
        <w:t>-</w:t>
      </w:r>
      <w:r w:rsidR="0013228E">
        <w:rPr>
          <w:rFonts w:ascii="Times New Roman" w:eastAsia="Times New Roman" w:hAnsi="Times New Roman"/>
          <w:color w:val="000000"/>
          <w:sz w:val="28"/>
        </w:rPr>
        <w:t>CTTT</w:t>
      </w:r>
      <w:r>
        <w:rPr>
          <w:rFonts w:ascii="Times New Roman" w:eastAsia="Times New Roman" w:hAnsi="Times New Roman"/>
          <w:color w:val="000000"/>
          <w:sz w:val="28"/>
        </w:rPr>
        <w:t xml:space="preserve">, ngày </w:t>
      </w:r>
      <w:r w:rsidR="0013228E">
        <w:rPr>
          <w:rFonts w:ascii="Times New Roman" w:eastAsia="Times New Roman" w:hAnsi="Times New Roman"/>
          <w:color w:val="000000"/>
          <w:sz w:val="28"/>
        </w:rPr>
        <w:t>19/02/2024, về việc</w:t>
      </w:r>
      <w:r>
        <w:rPr>
          <w:rFonts w:ascii="Times New Roman" w:eastAsia="Times New Roman" w:hAnsi="Times New Roman"/>
          <w:color w:val="000000"/>
          <w:sz w:val="28"/>
        </w:rPr>
        <w:t xml:space="preserve"> phát động Cuộc thi “Học sinh với kiến thức sử dụng điện </w:t>
      </w:r>
      <w:proofErr w:type="gramStart"/>
      <w:r>
        <w:rPr>
          <w:rFonts w:ascii="Times New Roman" w:eastAsia="Times New Roman" w:hAnsi="Times New Roman"/>
          <w:color w:val="000000"/>
          <w:sz w:val="28"/>
        </w:rPr>
        <w:t>An</w:t>
      </w:r>
      <w:proofErr w:type="gramEnd"/>
      <w:r>
        <w:rPr>
          <w:rFonts w:ascii="Times New Roman" w:eastAsia="Times New Roman" w:hAnsi="Times New Roman"/>
          <w:color w:val="000000"/>
          <w:sz w:val="28"/>
        </w:rPr>
        <w:t xml:space="preserve"> toàn - Tiết kiệm – Hiệu quả”</w:t>
      </w:r>
      <w:r w:rsidR="0052118D">
        <w:rPr>
          <w:rFonts w:ascii="Times New Roman" w:eastAsia="Times New Roman" w:hAnsi="Times New Roman"/>
          <w:color w:val="000000"/>
          <w:sz w:val="28"/>
        </w:rPr>
        <w:t xml:space="preserve"> của Sở Giáo dục và Đào tạo </w:t>
      </w:r>
      <w:proofErr w:type="spellStart"/>
      <w:r w:rsidR="0052118D">
        <w:rPr>
          <w:rFonts w:ascii="Times New Roman" w:eastAsia="Times New Roman" w:hAnsi="Times New Roman"/>
          <w:color w:val="000000"/>
          <w:sz w:val="28"/>
        </w:rPr>
        <w:t>Đắk</w:t>
      </w:r>
      <w:proofErr w:type="spellEnd"/>
      <w:r w:rsidR="0052118D">
        <w:rPr>
          <w:rFonts w:ascii="Times New Roman" w:eastAsia="Times New Roman" w:hAnsi="Times New Roman"/>
          <w:color w:val="000000"/>
          <w:sz w:val="28"/>
        </w:rPr>
        <w:t xml:space="preserve"> </w:t>
      </w:r>
      <w:proofErr w:type="spellStart"/>
      <w:r w:rsidR="0052118D">
        <w:rPr>
          <w:rFonts w:ascii="Times New Roman" w:eastAsia="Times New Roman" w:hAnsi="Times New Roman"/>
          <w:color w:val="000000"/>
          <w:sz w:val="28"/>
        </w:rPr>
        <w:t>Lắk</w:t>
      </w:r>
      <w:proofErr w:type="spellEnd"/>
      <w:r>
        <w:rPr>
          <w:rFonts w:ascii="Times New Roman" w:eastAsia="Times New Roman" w:hAnsi="Times New Roman"/>
          <w:color w:val="000000"/>
          <w:sz w:val="28"/>
        </w:rPr>
        <w:t xml:space="preserve">. </w:t>
      </w:r>
      <w:r w:rsidR="0052118D">
        <w:rPr>
          <w:rFonts w:ascii="Times New Roman" w:eastAsia="Times New Roman" w:hAnsi="Times New Roman"/>
          <w:color w:val="000000"/>
          <w:sz w:val="28"/>
        </w:rPr>
        <w:t xml:space="preserve">Trường THPT </w:t>
      </w:r>
      <w:proofErr w:type="spellStart"/>
      <w:r w:rsidR="0052118D">
        <w:rPr>
          <w:rFonts w:ascii="Times New Roman" w:eastAsia="Times New Roman" w:hAnsi="Times New Roman"/>
          <w:color w:val="000000"/>
          <w:sz w:val="28"/>
        </w:rPr>
        <w:t>Krông</w:t>
      </w:r>
      <w:proofErr w:type="spellEnd"/>
      <w:r w:rsidR="0052118D">
        <w:rPr>
          <w:rFonts w:ascii="Times New Roman" w:eastAsia="Times New Roman" w:hAnsi="Times New Roman"/>
          <w:color w:val="000000"/>
          <w:sz w:val="28"/>
        </w:rPr>
        <w:t xml:space="preserve"> Ana xây dựng kế hoạch tổ chức phát động cuộc thi “Học sinh với kiến thức sử dụng điện an toàn - tiết kiệm - hiệu quả” như sau:</w:t>
      </w:r>
    </w:p>
    <w:p w:rsidR="002E15B2" w:rsidRPr="002E15B2" w:rsidRDefault="002E15B2" w:rsidP="00E3137D">
      <w:pPr>
        <w:autoSpaceDE w:val="0"/>
        <w:autoSpaceDN w:val="0"/>
        <w:spacing w:after="0" w:line="240" w:lineRule="auto"/>
        <w:ind w:right="324" w:firstLine="562"/>
        <w:jc w:val="both"/>
        <w:rPr>
          <w:rFonts w:ascii="Times New Roman" w:eastAsia="Times New Roman" w:hAnsi="Times New Roman"/>
          <w:b/>
          <w:color w:val="000000"/>
          <w:sz w:val="28"/>
        </w:rPr>
      </w:pPr>
      <w:r w:rsidRPr="002E15B2">
        <w:rPr>
          <w:rFonts w:ascii="Times New Roman" w:eastAsia="Times New Roman" w:hAnsi="Times New Roman"/>
          <w:b/>
          <w:color w:val="000000"/>
          <w:sz w:val="28"/>
        </w:rPr>
        <w:t>I. MỤC ĐÍCH, YÊU CẦU</w:t>
      </w:r>
    </w:p>
    <w:p w:rsidR="009855D3" w:rsidRDefault="002E15B2" w:rsidP="00E3137D">
      <w:pPr>
        <w:autoSpaceDE w:val="0"/>
        <w:autoSpaceDN w:val="0"/>
        <w:spacing w:after="0" w:line="240" w:lineRule="auto"/>
        <w:ind w:right="324" w:firstLine="562"/>
        <w:jc w:val="both"/>
      </w:pPr>
      <w:r>
        <w:rPr>
          <w:rFonts w:ascii="Times New Roman" w:eastAsia="Times New Roman" w:hAnsi="Times New Roman"/>
          <w:color w:val="000000"/>
          <w:sz w:val="28"/>
        </w:rPr>
        <w:t xml:space="preserve">- </w:t>
      </w:r>
      <w:r w:rsidR="006404C3">
        <w:rPr>
          <w:rFonts w:ascii="Times New Roman" w:eastAsia="Times New Roman" w:hAnsi="Times New Roman"/>
          <w:color w:val="000000"/>
          <w:sz w:val="28"/>
        </w:rPr>
        <w:t xml:space="preserve">Nhằm nâng cao kiến thức và giúp cho các em học sinh nhận thức sâu sắc về tầm quan trọng trong việc nâng cao ý thức sử dụng điện </w:t>
      </w:r>
      <w:r>
        <w:rPr>
          <w:rFonts w:ascii="Times New Roman" w:eastAsia="Times New Roman" w:hAnsi="Times New Roman"/>
          <w:color w:val="000000"/>
          <w:sz w:val="28"/>
        </w:rPr>
        <w:t>an toàn, tiết kiệm và hiệu quả;</w:t>
      </w:r>
    </w:p>
    <w:p w:rsidR="009855D3" w:rsidRDefault="002E15B2" w:rsidP="00E3137D">
      <w:pPr>
        <w:autoSpaceDE w:val="0"/>
        <w:autoSpaceDN w:val="0"/>
        <w:spacing w:after="0" w:line="240" w:lineRule="auto"/>
        <w:ind w:firstLine="562"/>
        <w:rPr>
          <w:rFonts w:ascii="Times New Roman" w:eastAsia="Times New Roman" w:hAnsi="Times New Roman"/>
          <w:color w:val="000000"/>
          <w:sz w:val="28"/>
        </w:rPr>
      </w:pPr>
      <w:r>
        <w:rPr>
          <w:rFonts w:ascii="Times New Roman" w:eastAsia="Times New Roman" w:hAnsi="Times New Roman"/>
          <w:color w:val="000000"/>
          <w:sz w:val="28"/>
        </w:rPr>
        <w:t xml:space="preserve">- </w:t>
      </w:r>
      <w:r w:rsidR="006404C3">
        <w:rPr>
          <w:rFonts w:ascii="Times New Roman" w:eastAsia="Times New Roman" w:hAnsi="Times New Roman"/>
          <w:color w:val="000000"/>
          <w:sz w:val="28"/>
        </w:rPr>
        <w:t xml:space="preserve">Học sinh lớp 10, 11, 12 trường THPT </w:t>
      </w:r>
      <w:proofErr w:type="spellStart"/>
      <w:r w:rsidR="00E3137D">
        <w:rPr>
          <w:rFonts w:ascii="Times New Roman" w:eastAsia="Times New Roman" w:hAnsi="Times New Roman"/>
          <w:color w:val="000000"/>
          <w:sz w:val="28"/>
        </w:rPr>
        <w:t>Krông</w:t>
      </w:r>
      <w:proofErr w:type="spellEnd"/>
      <w:r w:rsidR="00E3137D">
        <w:rPr>
          <w:rFonts w:ascii="Times New Roman" w:eastAsia="Times New Roman" w:hAnsi="Times New Roman"/>
          <w:color w:val="000000"/>
          <w:sz w:val="28"/>
        </w:rPr>
        <w:t xml:space="preserve"> Ana </w:t>
      </w:r>
      <w:r w:rsidR="006404C3">
        <w:rPr>
          <w:rFonts w:ascii="Times New Roman" w:eastAsia="Times New Roman" w:hAnsi="Times New Roman"/>
          <w:color w:val="000000"/>
          <w:sz w:val="28"/>
        </w:rPr>
        <w:t xml:space="preserve">tự nguyện tham gia. </w:t>
      </w:r>
    </w:p>
    <w:p w:rsidR="009855D3" w:rsidRDefault="006404C3" w:rsidP="00E3137D">
      <w:pPr>
        <w:autoSpaceDE w:val="0"/>
        <w:autoSpaceDN w:val="0"/>
        <w:spacing w:after="0" w:line="240" w:lineRule="auto"/>
        <w:ind w:firstLine="562"/>
      </w:pPr>
      <w:r>
        <w:rPr>
          <w:rFonts w:ascii="Times New Roman,Bold" w:eastAsia="Times New Roman,Bold" w:hAnsi="Times New Roman,Bold"/>
          <w:b/>
          <w:color w:val="000000"/>
          <w:sz w:val="28"/>
        </w:rPr>
        <w:t>II.THÔNG ĐIỆP CHƯƠNG TRÌNH, THỜI GIAN VÀ NỘ</w:t>
      </w:r>
      <w:r w:rsidR="002E15B2">
        <w:rPr>
          <w:rFonts w:ascii="Times New Roman,Bold" w:eastAsia="Times New Roman,Bold" w:hAnsi="Times New Roman,Bold"/>
          <w:b/>
          <w:color w:val="000000"/>
          <w:sz w:val="28"/>
        </w:rPr>
        <w:t>I DUNG</w:t>
      </w:r>
    </w:p>
    <w:p w:rsidR="009855D3" w:rsidRDefault="006404C3" w:rsidP="00E3137D">
      <w:pPr>
        <w:autoSpaceDE w:val="0"/>
        <w:autoSpaceDN w:val="0"/>
        <w:spacing w:after="0" w:line="240" w:lineRule="auto"/>
        <w:ind w:firstLine="562"/>
      </w:pPr>
      <w:r>
        <w:rPr>
          <w:rFonts w:ascii="Times New Roman,Bold" w:eastAsia="Times New Roman,Bold" w:hAnsi="Times New Roman,Bold"/>
          <w:b/>
          <w:color w:val="000000"/>
          <w:sz w:val="28"/>
        </w:rPr>
        <w:t xml:space="preserve">1.Thông điệp chương trình: </w:t>
      </w:r>
    </w:p>
    <w:p w:rsidR="009855D3" w:rsidRPr="0052118D" w:rsidRDefault="006404C3" w:rsidP="00E3137D">
      <w:pPr>
        <w:autoSpaceDE w:val="0"/>
        <w:autoSpaceDN w:val="0"/>
        <w:spacing w:after="0" w:line="240" w:lineRule="auto"/>
        <w:jc w:val="center"/>
      </w:pPr>
      <w:r w:rsidRPr="0052118D">
        <w:rPr>
          <w:rFonts w:ascii="Times New Roman,BoldItalic" w:eastAsia="Times New Roman,BoldItalic" w:hAnsi="Times New Roman,BoldItalic"/>
          <w:color w:val="000000"/>
          <w:sz w:val="28"/>
        </w:rPr>
        <w:t>“Học sinh với kiến thức sử dụng điện an toàn - tiết kiệm - hiệu quả”</w:t>
      </w:r>
    </w:p>
    <w:p w:rsidR="009855D3" w:rsidRDefault="006404C3" w:rsidP="00E3137D">
      <w:pPr>
        <w:autoSpaceDE w:val="0"/>
        <w:autoSpaceDN w:val="0"/>
        <w:spacing w:after="0" w:line="240" w:lineRule="auto"/>
        <w:ind w:firstLine="552"/>
      </w:pPr>
      <w:r>
        <w:rPr>
          <w:rFonts w:ascii="Times New Roman,Bold" w:eastAsia="Times New Roman,Bold" w:hAnsi="Times New Roman,Bold"/>
          <w:b/>
          <w:color w:val="000000"/>
          <w:sz w:val="28"/>
        </w:rPr>
        <w:t>2.</w:t>
      </w:r>
      <w:r w:rsidR="00E3137D">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 xml:space="preserve">Thời gian triển khai: </w:t>
      </w:r>
      <w:r w:rsidR="00E3137D">
        <w:rPr>
          <w:rFonts w:ascii="Times New Roman" w:eastAsia="Times New Roman" w:hAnsi="Times New Roman"/>
          <w:color w:val="000000"/>
          <w:sz w:val="28"/>
        </w:rPr>
        <w:t>Ngày</w:t>
      </w:r>
      <w:r>
        <w:rPr>
          <w:rFonts w:ascii="Times New Roman" w:eastAsia="Times New Roman" w:hAnsi="Times New Roman"/>
          <w:color w:val="000000"/>
          <w:sz w:val="28"/>
        </w:rPr>
        <w:t xml:space="preserve"> </w:t>
      </w:r>
      <w:r w:rsidR="00E3137D">
        <w:rPr>
          <w:rFonts w:ascii="Times New Roman" w:eastAsia="Times New Roman" w:hAnsi="Times New Roman"/>
          <w:color w:val="000000"/>
          <w:sz w:val="28"/>
        </w:rPr>
        <w:t>23/2</w:t>
      </w:r>
      <w:r>
        <w:rPr>
          <w:rFonts w:ascii="Times New Roman,Bold" w:eastAsia="Times New Roman,Bold" w:hAnsi="Times New Roman,Bold"/>
          <w:b/>
          <w:color w:val="000000"/>
          <w:sz w:val="28"/>
        </w:rPr>
        <w:t xml:space="preserve"> </w:t>
      </w:r>
      <w:r>
        <w:rPr>
          <w:rFonts w:ascii="Times New Roman" w:eastAsia="Times New Roman" w:hAnsi="Times New Roman"/>
          <w:color w:val="000000"/>
          <w:sz w:val="28"/>
        </w:rPr>
        <w:t xml:space="preserve">đến ngày </w:t>
      </w:r>
      <w:r w:rsidR="0052118D" w:rsidRPr="0052118D">
        <w:rPr>
          <w:rFonts w:ascii="Times New Roman" w:eastAsia="Times New Roman" w:hAnsi="Times New Roman"/>
          <w:color w:val="000000"/>
          <w:sz w:val="28"/>
        </w:rPr>
        <w:t>08</w:t>
      </w:r>
      <w:r w:rsidRPr="0052118D">
        <w:rPr>
          <w:rFonts w:ascii="Times New Roman,Bold" w:eastAsia="Times New Roman,Bold" w:hAnsi="Times New Roman,Bold"/>
          <w:color w:val="000000"/>
          <w:sz w:val="28"/>
        </w:rPr>
        <w:t>/3/2024.</w:t>
      </w:r>
      <w:r>
        <w:rPr>
          <w:rFonts w:ascii="Times New Roman,Bold" w:eastAsia="Times New Roman,Bold" w:hAnsi="Times New Roman,Bold"/>
          <w:b/>
          <w:color w:val="000000"/>
          <w:sz w:val="28"/>
        </w:rPr>
        <w:t xml:space="preserve"> </w:t>
      </w:r>
    </w:p>
    <w:p w:rsidR="009855D3" w:rsidRDefault="006404C3" w:rsidP="00E3137D">
      <w:pPr>
        <w:autoSpaceDE w:val="0"/>
        <w:autoSpaceDN w:val="0"/>
        <w:spacing w:after="0" w:line="240" w:lineRule="auto"/>
        <w:ind w:firstLine="552"/>
      </w:pPr>
      <w:r>
        <w:rPr>
          <w:rFonts w:ascii="Times New Roman,Bold" w:eastAsia="Times New Roman,Bold" w:hAnsi="Times New Roman,Bold"/>
          <w:b/>
          <w:color w:val="000000"/>
          <w:sz w:val="28"/>
        </w:rPr>
        <w:t>3.</w:t>
      </w:r>
      <w:r w:rsidR="00E3137D">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 xml:space="preserve">Nội dung: </w:t>
      </w:r>
    </w:p>
    <w:p w:rsidR="009855D3" w:rsidRDefault="0052118D" w:rsidP="006404C3">
      <w:pPr>
        <w:autoSpaceDE w:val="0"/>
        <w:autoSpaceDN w:val="0"/>
        <w:spacing w:after="0" w:line="240" w:lineRule="auto"/>
        <w:ind w:right="28" w:firstLine="552"/>
        <w:jc w:val="both"/>
      </w:pPr>
      <w:r w:rsidRPr="0052118D">
        <w:rPr>
          <w:rFonts w:ascii="Times New Roman" w:eastAsia="Times New Roman" w:hAnsi="Times New Roman"/>
          <w:b/>
          <w:color w:val="000000"/>
          <w:sz w:val="28"/>
        </w:rPr>
        <w:t xml:space="preserve">- </w:t>
      </w:r>
      <w:r w:rsidR="006404C3">
        <w:rPr>
          <w:rFonts w:ascii="Times New Roman" w:eastAsia="Times New Roman" w:hAnsi="Times New Roman"/>
          <w:color w:val="000000"/>
          <w:sz w:val="28"/>
        </w:rPr>
        <w:t xml:space="preserve">Truyền thông nâng cao nhận thức hướng đến thay đổi hành vi của cộng đồng trong việc sử dụng năng lượng điện một cách an toàn, tiết kiệm và hiệu quả, tập trung vào các nội dung chính sau đây: </w:t>
      </w:r>
    </w:p>
    <w:p w:rsidR="009855D3" w:rsidRDefault="006404C3" w:rsidP="006404C3">
      <w:pPr>
        <w:autoSpaceDE w:val="0"/>
        <w:autoSpaceDN w:val="0"/>
        <w:spacing w:after="0" w:line="240" w:lineRule="auto"/>
        <w:ind w:right="28" w:firstLine="552"/>
        <w:jc w:val="both"/>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Phản ảnh về ngành điện phục vụ đời sống và sản xuất (nông nghiệp, công nghiệp, điện với vùng sâu vùng xa, vùng biên giới, điện về với biển đảo…). </w:t>
      </w:r>
    </w:p>
    <w:p w:rsidR="009855D3" w:rsidRDefault="006404C3" w:rsidP="006404C3">
      <w:pPr>
        <w:autoSpaceDE w:val="0"/>
        <w:autoSpaceDN w:val="0"/>
        <w:spacing w:after="0" w:line="240" w:lineRule="auto"/>
        <w:ind w:firstLine="552"/>
        <w:jc w:val="both"/>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Sử dụng điện an toàn trong gia đình, trong sinh hoạt thường ngày, an toàn điện trong lao động, sản xuất, học tập, an toàn điện trong mùa nắng nóng, mưa bão... </w:t>
      </w:r>
    </w:p>
    <w:p w:rsidR="009855D3" w:rsidRDefault="006404C3" w:rsidP="006404C3">
      <w:pPr>
        <w:autoSpaceDE w:val="0"/>
        <w:autoSpaceDN w:val="0"/>
        <w:spacing w:after="0" w:line="240" w:lineRule="auto"/>
        <w:ind w:firstLine="552"/>
        <w:jc w:val="both"/>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Chống lãng phí trong sử dụng điện; lên án những hành vi gây lãng phí điện năng; kêu gọi cộng đồng chung tay hành động tiết kiệm điện để giảm nhẹ biến đổi khí hậu. </w:t>
      </w:r>
    </w:p>
    <w:p w:rsidR="009855D3" w:rsidRDefault="006404C3" w:rsidP="006404C3">
      <w:pPr>
        <w:autoSpaceDE w:val="0"/>
        <w:autoSpaceDN w:val="0"/>
        <w:spacing w:after="0" w:line="240" w:lineRule="auto"/>
        <w:ind w:firstLine="552"/>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Cổ vũ, khích lệ các hành động có đóng góp tích cực đến công tác bảo vệ môi trường, tiết kiệm chi phí... </w:t>
      </w:r>
    </w:p>
    <w:p w:rsidR="009855D3" w:rsidRDefault="006404C3" w:rsidP="00E3137D">
      <w:pPr>
        <w:autoSpaceDE w:val="0"/>
        <w:autoSpaceDN w:val="0"/>
        <w:spacing w:after="0" w:line="240" w:lineRule="auto"/>
        <w:ind w:firstLine="552"/>
      </w:pPr>
      <w:r>
        <w:rPr>
          <w:rFonts w:ascii="Times New Roman,Bold" w:eastAsia="Times New Roman,Bold" w:hAnsi="Times New Roman,Bold"/>
          <w:b/>
          <w:color w:val="000000"/>
          <w:sz w:val="28"/>
        </w:rPr>
        <w:t>III.</w:t>
      </w:r>
      <w:r w:rsidR="002E15B2">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 xml:space="preserve">CÁC HÌNH THỨC TÁC PHẨM DỰ THI: </w:t>
      </w:r>
    </w:p>
    <w:p w:rsidR="009855D3" w:rsidRDefault="006404C3" w:rsidP="00E3137D">
      <w:pPr>
        <w:autoSpaceDE w:val="0"/>
        <w:autoSpaceDN w:val="0"/>
        <w:spacing w:after="0" w:line="240" w:lineRule="auto"/>
        <w:ind w:firstLine="552"/>
      </w:pPr>
      <w:r>
        <w:rPr>
          <w:rFonts w:ascii="Times New Roman,Bold" w:eastAsia="Times New Roman,Bold" w:hAnsi="Times New Roman,Bold"/>
          <w:b/>
          <w:color w:val="000000"/>
          <w:w w:val="98"/>
          <w:sz w:val="26"/>
        </w:rPr>
        <w:t>1.</w:t>
      </w:r>
      <w:r>
        <w:rPr>
          <w:rFonts w:ascii="Times New Roman,Bold" w:eastAsia="Times New Roman,Bold" w:hAnsi="Times New Roman,Bold"/>
          <w:b/>
          <w:color w:val="000000"/>
          <w:sz w:val="28"/>
        </w:rPr>
        <w:t xml:space="preserve">Tranh vẽ: </w:t>
      </w:r>
    </w:p>
    <w:p w:rsidR="009855D3" w:rsidRDefault="006404C3" w:rsidP="00E3137D">
      <w:pPr>
        <w:autoSpaceDE w:val="0"/>
        <w:autoSpaceDN w:val="0"/>
        <w:spacing w:after="0" w:line="240" w:lineRule="auto"/>
        <w:ind w:firstLine="552"/>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Tranh vẽ có kích thước: 297mm × 420 mm (tương đương khổ giấy A3). </w:t>
      </w:r>
    </w:p>
    <w:p w:rsidR="009855D3"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Chất lượng: Không giới hạn về vật liệu vẽ và màu sắc, nguyên vật liệu như: chì màu, sáp màu, màu bột, màu nước</w:t>
      </w:r>
      <w:r w:rsidR="0052118D">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 </w:t>
      </w:r>
    </w:p>
    <w:p w:rsidR="009855D3" w:rsidRDefault="006404C3" w:rsidP="006404C3">
      <w:pPr>
        <w:autoSpaceDE w:val="0"/>
        <w:autoSpaceDN w:val="0"/>
        <w:spacing w:after="0" w:line="240" w:lineRule="auto"/>
        <w:ind w:firstLine="567"/>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Tranh vẽ có đính kèm thông tin tác giả/nhóm tác giả: Họ và tên thí sinh, lớp, trường, huyện, thị xã, thành phố, tỉnh, số điện thoại liên lạc </w:t>
      </w:r>
      <w:r>
        <w:rPr>
          <w:rFonts w:ascii="Times New Roman,BoldItalic" w:eastAsia="Times New Roman,BoldItalic" w:hAnsi="Times New Roman,BoldItalic"/>
          <w:b/>
          <w:i/>
          <w:color w:val="000000"/>
          <w:sz w:val="28"/>
        </w:rPr>
        <w:t>(lưu ý không ghi trên tác phẩm)</w:t>
      </w:r>
      <w:r>
        <w:rPr>
          <w:rFonts w:ascii="Times New Roman,Italic" w:eastAsia="Times New Roman,Italic" w:hAnsi="Times New Roman,Italic"/>
          <w:i/>
          <w:color w:val="000000"/>
          <w:sz w:val="28"/>
        </w:rPr>
        <w:t xml:space="preserve">. </w:t>
      </w:r>
    </w:p>
    <w:p w:rsidR="009855D3" w:rsidRDefault="006404C3" w:rsidP="00E3137D">
      <w:pPr>
        <w:autoSpaceDE w:val="0"/>
        <w:autoSpaceDN w:val="0"/>
        <w:spacing w:after="0" w:line="240" w:lineRule="auto"/>
        <w:ind w:firstLine="567"/>
      </w:pPr>
      <w:r>
        <w:rPr>
          <w:rFonts w:ascii="Times New Roman,Bold" w:eastAsia="Times New Roman,Bold" w:hAnsi="Times New Roman,Bold"/>
          <w:b/>
          <w:color w:val="000000"/>
          <w:w w:val="98"/>
          <w:sz w:val="26"/>
        </w:rPr>
        <w:t>2.</w:t>
      </w:r>
      <w:r w:rsidR="002E15B2">
        <w:rPr>
          <w:rFonts w:ascii="Times New Roman,Bold" w:eastAsia="Times New Roman,Bold" w:hAnsi="Times New Roman,Bold"/>
          <w:b/>
          <w:color w:val="000000"/>
          <w:w w:val="98"/>
          <w:sz w:val="26"/>
        </w:rPr>
        <w:t xml:space="preserve"> </w:t>
      </w:r>
      <w:r>
        <w:rPr>
          <w:rFonts w:ascii="Times New Roman,Bold" w:eastAsia="Times New Roman,Bold" w:hAnsi="Times New Roman,Bold"/>
          <w:b/>
          <w:color w:val="000000"/>
          <w:sz w:val="28"/>
        </w:rPr>
        <w:t xml:space="preserve">Video clip tuyên truyền: </w:t>
      </w:r>
    </w:p>
    <w:p w:rsidR="009855D3" w:rsidRDefault="006404C3" w:rsidP="00E3137D">
      <w:pPr>
        <w:autoSpaceDE w:val="0"/>
        <w:autoSpaceDN w:val="0"/>
        <w:spacing w:after="0" w:line="240" w:lineRule="auto"/>
        <w:ind w:right="20" w:firstLine="567"/>
        <w:jc w:val="both"/>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Hình thức thể hiện: Phóng sự, phim ngắn, phim tiểu phẩm, phim tiểu phẩm hài, phim âm nhạc, phim TVC... được quay bằng bất cứ thiết bị nào có hỗ trợ chức năng quay phim </w:t>
      </w:r>
      <w:r>
        <w:rPr>
          <w:rFonts w:ascii="Times New Roman,Italic" w:eastAsia="Times New Roman,Italic" w:hAnsi="Times New Roman,Italic"/>
          <w:i/>
          <w:color w:val="000000"/>
          <w:sz w:val="28"/>
        </w:rPr>
        <w:t xml:space="preserve">(mỗi tác phẩm có độ dài tối đa không quá </w:t>
      </w:r>
      <w:r>
        <w:rPr>
          <w:rFonts w:ascii="Times New Roman,BoldItalic" w:eastAsia="Times New Roman,BoldItalic" w:hAnsi="Times New Roman,BoldItalic"/>
          <w:b/>
          <w:i/>
          <w:color w:val="000000"/>
          <w:sz w:val="28"/>
        </w:rPr>
        <w:t>03 phút</w:t>
      </w:r>
      <w:r>
        <w:rPr>
          <w:rFonts w:ascii="Times New Roman,Italic" w:eastAsia="Times New Roman,Italic" w:hAnsi="Times New Roman,Italic"/>
          <w:i/>
          <w:color w:val="000000"/>
          <w:sz w:val="28"/>
        </w:rPr>
        <w:t>)</w:t>
      </w:r>
      <w:r>
        <w:rPr>
          <w:rFonts w:ascii="Times New Roman" w:eastAsia="Times New Roman" w:hAnsi="Times New Roman"/>
          <w:color w:val="000000"/>
          <w:sz w:val="28"/>
        </w:rPr>
        <w:t xml:space="preserve">; bố cục video clip gồm </w:t>
      </w:r>
      <w:r>
        <w:rPr>
          <w:rFonts w:ascii="Times New Roman" w:eastAsia="Times New Roman" w:hAnsi="Times New Roman"/>
          <w:color w:val="000000"/>
          <w:sz w:val="28"/>
        </w:rPr>
        <w:lastRenderedPageBreak/>
        <w:t xml:space="preserve">phần mở đầu (giới thiệu họ và tên thí sinh, lớp, trường, huyện, tỉnh) và phần nội dung tham gia. </w:t>
      </w:r>
    </w:p>
    <w:p w:rsidR="009855D3" w:rsidRDefault="006404C3" w:rsidP="00E3137D">
      <w:pPr>
        <w:autoSpaceDE w:val="0"/>
        <w:autoSpaceDN w:val="0"/>
        <w:spacing w:after="0" w:line="240" w:lineRule="auto"/>
        <w:ind w:right="20" w:firstLine="567"/>
        <w:jc w:val="both"/>
      </w:pPr>
      <w:r>
        <w:rPr>
          <w:rFonts w:ascii="Times New Roman" w:eastAsia="Times New Roman" w:hAnsi="Times New Roman"/>
          <w:color w:val="000000"/>
          <w:w w:val="98"/>
          <w:sz w:val="26"/>
        </w:rPr>
        <w:t>-</w:t>
      </w:r>
      <w:r w:rsidR="002E15B2">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Nội dung rõ ràng, phù hợp với thông điệp và chủ đề cuộc thi. Phim là sản phẩm truyền thông nguyên bản, do thí sinh tự xây dựng, không sao chép từ bất cứ nguồn nào mà chưa được sự cho phép về mặt sở hữu trí tuệ về hình ảnh, âm thanh, lời thoại… </w:t>
      </w:r>
    </w:p>
    <w:p w:rsidR="009855D3"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Pr>
          <w:rFonts w:ascii="Times New Roman" w:eastAsia="Times New Roman" w:hAnsi="Times New Roman"/>
          <w:color w:val="000000"/>
          <w:sz w:val="28"/>
        </w:rPr>
        <w:t xml:space="preserve">Video gửi dự thi phải được upload trên Youtube và đặt ở chế độ công khai. </w:t>
      </w:r>
    </w:p>
    <w:p w:rsidR="009855D3" w:rsidRDefault="006404C3" w:rsidP="00E3137D">
      <w:pPr>
        <w:autoSpaceDE w:val="0"/>
        <w:autoSpaceDN w:val="0"/>
        <w:spacing w:after="0" w:line="240" w:lineRule="auto"/>
        <w:ind w:firstLine="567"/>
      </w:pPr>
      <w:r>
        <w:rPr>
          <w:rFonts w:ascii="Times New Roman,Bold" w:eastAsia="Times New Roman,Bold" w:hAnsi="Times New Roman,Bold"/>
          <w:b/>
          <w:color w:val="000000"/>
          <w:w w:val="98"/>
          <w:sz w:val="26"/>
        </w:rPr>
        <w:t>3.</w:t>
      </w:r>
      <w:r>
        <w:rPr>
          <w:rFonts w:ascii="Times New Roman,Bold" w:eastAsia="Times New Roman,Bold" w:hAnsi="Times New Roman,Bold"/>
          <w:b/>
          <w:color w:val="000000"/>
          <w:sz w:val="28"/>
        </w:rPr>
        <w:t>Video thuyế</w:t>
      </w:r>
      <w:r w:rsidR="002E15B2">
        <w:rPr>
          <w:rFonts w:ascii="Times New Roman,Bold" w:eastAsia="Times New Roman,Bold" w:hAnsi="Times New Roman,Bold"/>
          <w:b/>
          <w:color w:val="000000"/>
          <w:sz w:val="28"/>
        </w:rPr>
        <w:t>t trình</w:t>
      </w:r>
    </w:p>
    <w:p w:rsidR="009855D3" w:rsidRDefault="006404C3" w:rsidP="00E3137D">
      <w:pPr>
        <w:autoSpaceDE w:val="0"/>
        <w:autoSpaceDN w:val="0"/>
        <w:spacing w:after="0" w:line="240" w:lineRule="auto"/>
        <w:ind w:right="20" w:firstLine="567"/>
        <w:jc w:val="both"/>
      </w:pPr>
      <w:r>
        <w:rPr>
          <w:rFonts w:ascii="Times New Roman" w:eastAsia="Times New Roman" w:hAnsi="Times New Roman"/>
          <w:color w:val="000000"/>
          <w:w w:val="98"/>
          <w:sz w:val="26"/>
        </w:rPr>
        <w:t>-</w:t>
      </w:r>
      <w:r w:rsidR="000E21AD">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Học sinh (cá nhân hoặc nhóm) thuyết trình trước đám đông (hoạt động ngoại khoá của trường, hoạt động dưới cờ, trước lớp học, hoặc trong 01 sự kiện ngoài trời…) về các ý tưởng, kinh nghiệm của bản thân, hoặc một đề tài cụ thể về sử dụng điện an toàn, tiết kiệm và hiệu quả. Có thể lồng ghép hình ảnh minh họa hoặc phỏng vấn đối tượng nghe bài thuyết trình… </w:t>
      </w:r>
    </w:p>
    <w:p w:rsidR="009855D3" w:rsidRDefault="006404C3" w:rsidP="00E3137D">
      <w:pPr>
        <w:autoSpaceDE w:val="0"/>
        <w:autoSpaceDN w:val="0"/>
        <w:spacing w:after="0" w:line="240" w:lineRule="auto"/>
        <w:ind w:right="24" w:firstLine="567"/>
        <w:jc w:val="both"/>
      </w:pPr>
      <w:r>
        <w:rPr>
          <w:rFonts w:ascii="Times New Roman" w:eastAsia="Times New Roman" w:hAnsi="Times New Roman"/>
          <w:color w:val="000000"/>
          <w:w w:val="98"/>
          <w:sz w:val="26"/>
        </w:rPr>
        <w:t>-</w:t>
      </w:r>
      <w:r w:rsidR="000E21AD">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Độ dài của video clip thuyết trình tối đa </w:t>
      </w:r>
      <w:r>
        <w:rPr>
          <w:rFonts w:ascii="Times New Roman,Bold" w:eastAsia="Times New Roman,Bold" w:hAnsi="Times New Roman,Bold"/>
          <w:b/>
          <w:color w:val="000000"/>
          <w:sz w:val="28"/>
        </w:rPr>
        <w:t>05 phút</w:t>
      </w:r>
      <w:r>
        <w:rPr>
          <w:rFonts w:ascii="Times New Roman" w:eastAsia="Times New Roman" w:hAnsi="Times New Roman"/>
          <w:color w:val="000000"/>
          <w:sz w:val="28"/>
        </w:rPr>
        <w:t xml:space="preserve">; bố cục video clip gồm phần mở đầu (giới thiệu họ và tên thí sinh, lớp, trường, huyện, thị xã, thành phố) và phần nội dung tham gia. </w:t>
      </w:r>
    </w:p>
    <w:p w:rsidR="000E21AD" w:rsidRDefault="006404C3" w:rsidP="00E3137D">
      <w:pPr>
        <w:autoSpaceDE w:val="0"/>
        <w:autoSpaceDN w:val="0"/>
        <w:spacing w:after="0" w:line="240" w:lineRule="auto"/>
        <w:ind w:right="20" w:firstLine="567"/>
        <w:jc w:val="both"/>
      </w:pPr>
      <w:r>
        <w:rPr>
          <w:rFonts w:ascii="Times New Roman" w:eastAsia="Times New Roman" w:hAnsi="Times New Roman"/>
          <w:color w:val="000000"/>
          <w:w w:val="98"/>
          <w:sz w:val="26"/>
        </w:rPr>
        <w:t>-</w:t>
      </w:r>
      <w:r w:rsidR="000E21AD">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Khuyến khích sử dụng các thiết bị chuyên dụng để ghi hình nhằm đảm bảo chất lượng tốt. Sử dụng các phần mềm, công nghệ để thiết kế, dàn dựng sản phẩm tham gia hấp dẫn, âm nhạc sáng tạo... nhưng vẫn đảm bảo tính nghệ thuật, chất lượng âm thanh, hình ảnh của video clip. </w:t>
      </w:r>
    </w:p>
    <w:p w:rsidR="009855D3" w:rsidRDefault="006404C3" w:rsidP="00E3137D">
      <w:pPr>
        <w:autoSpaceDE w:val="0"/>
        <w:autoSpaceDN w:val="0"/>
        <w:spacing w:after="0" w:line="240" w:lineRule="auto"/>
        <w:ind w:right="20" w:firstLine="567"/>
        <w:jc w:val="both"/>
      </w:pPr>
      <w:r>
        <w:rPr>
          <w:rFonts w:ascii="Times New Roman" w:eastAsia="Times New Roman" w:hAnsi="Times New Roman"/>
          <w:color w:val="000000"/>
          <w:w w:val="98"/>
          <w:sz w:val="26"/>
        </w:rPr>
        <w:t>-</w:t>
      </w:r>
      <w:r w:rsidR="000E21AD">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Video gửi dự thi phải được upload trên Youtube và đặt ở chế độ công khai. </w:t>
      </w:r>
    </w:p>
    <w:p w:rsidR="009855D3" w:rsidRDefault="006404C3" w:rsidP="00E3137D">
      <w:pPr>
        <w:autoSpaceDE w:val="0"/>
        <w:autoSpaceDN w:val="0"/>
        <w:spacing w:after="0" w:line="240" w:lineRule="auto"/>
        <w:ind w:firstLine="567"/>
      </w:pPr>
      <w:r>
        <w:rPr>
          <w:rFonts w:ascii="Times New Roman,Bold" w:eastAsia="Times New Roman,Bold" w:hAnsi="Times New Roman,Bold"/>
          <w:b/>
          <w:color w:val="000000"/>
          <w:sz w:val="28"/>
        </w:rPr>
        <w:t>IV.</w:t>
      </w:r>
      <w:r w:rsidR="000E21AD">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ĐẦU MỐI TIẾP NHẬN TÁC PHẨM DỰ</w:t>
      </w:r>
      <w:r w:rsidR="000E21AD">
        <w:rPr>
          <w:rFonts w:ascii="Times New Roman,Bold" w:eastAsia="Times New Roman,Bold" w:hAnsi="Times New Roman,Bold"/>
          <w:b/>
          <w:color w:val="000000"/>
          <w:sz w:val="28"/>
        </w:rPr>
        <w:t xml:space="preserve"> THI</w:t>
      </w:r>
    </w:p>
    <w:p w:rsidR="009855D3" w:rsidRDefault="006404C3" w:rsidP="00E3137D">
      <w:pPr>
        <w:autoSpaceDE w:val="0"/>
        <w:autoSpaceDN w:val="0"/>
        <w:spacing w:after="0" w:line="240" w:lineRule="auto"/>
        <w:ind w:right="20" w:firstLine="567"/>
        <w:jc w:val="both"/>
      </w:pPr>
      <w:r w:rsidRPr="006B2FF4">
        <w:rPr>
          <w:rFonts w:ascii="Times New Roman" w:eastAsia="Times New Roman" w:hAnsi="Times New Roman"/>
          <w:color w:val="000000"/>
          <w:w w:val="98"/>
          <w:sz w:val="28"/>
          <w:szCs w:val="28"/>
        </w:rPr>
        <w:t>-</w:t>
      </w:r>
      <w:r w:rsidR="000E21AD" w:rsidRPr="006B2FF4">
        <w:rPr>
          <w:rFonts w:ascii="Times New Roman" w:eastAsia="Times New Roman" w:hAnsi="Times New Roman"/>
          <w:color w:val="000000"/>
          <w:w w:val="98"/>
          <w:sz w:val="28"/>
          <w:szCs w:val="28"/>
        </w:rPr>
        <w:t xml:space="preserve"> </w:t>
      </w:r>
      <w:r w:rsidR="006B2FF4" w:rsidRPr="006B2FF4">
        <w:rPr>
          <w:rFonts w:ascii="Times New Roman" w:eastAsia="Times New Roman" w:hAnsi="Times New Roman"/>
          <w:color w:val="000000"/>
          <w:w w:val="98"/>
          <w:sz w:val="28"/>
          <w:szCs w:val="28"/>
        </w:rPr>
        <w:t xml:space="preserve">Học sinh nộp </w:t>
      </w:r>
      <w:r w:rsidRPr="006B2FF4">
        <w:rPr>
          <w:rFonts w:ascii="Times New Roman" w:eastAsia="Times New Roman" w:hAnsi="Times New Roman"/>
          <w:color w:val="000000"/>
          <w:sz w:val="28"/>
          <w:szCs w:val="28"/>
        </w:rPr>
        <w:t>tác phẩm</w:t>
      </w:r>
      <w:r>
        <w:rPr>
          <w:rFonts w:ascii="Times New Roman" w:eastAsia="Times New Roman" w:hAnsi="Times New Roman"/>
          <w:color w:val="000000"/>
          <w:sz w:val="28"/>
        </w:rPr>
        <w:t xml:space="preserve"> dự thi </w:t>
      </w:r>
      <w:r w:rsidR="006B2FF4">
        <w:rPr>
          <w:rFonts w:ascii="Times New Roman" w:eastAsia="Times New Roman" w:hAnsi="Times New Roman"/>
          <w:color w:val="000000"/>
          <w:sz w:val="28"/>
        </w:rPr>
        <w:t xml:space="preserve">về tại phòng PHT thầy </w:t>
      </w:r>
      <w:proofErr w:type="spellStart"/>
      <w:r w:rsidR="006B2FF4">
        <w:rPr>
          <w:rFonts w:ascii="Times New Roman" w:eastAsia="Times New Roman" w:hAnsi="Times New Roman"/>
          <w:color w:val="000000"/>
          <w:sz w:val="28"/>
        </w:rPr>
        <w:t>Nguyễn</w:t>
      </w:r>
      <w:proofErr w:type="spellEnd"/>
      <w:r w:rsidR="006B2FF4">
        <w:rPr>
          <w:rFonts w:ascii="Times New Roman" w:eastAsia="Times New Roman" w:hAnsi="Times New Roman"/>
          <w:color w:val="000000"/>
          <w:sz w:val="28"/>
        </w:rPr>
        <w:t xml:space="preserve"> Văn Mạnh</w:t>
      </w:r>
      <w:r>
        <w:rPr>
          <w:rFonts w:ascii="Times New Roman" w:eastAsia="Times New Roman" w:hAnsi="Times New Roman"/>
          <w:color w:val="000000"/>
          <w:sz w:val="28"/>
        </w:rPr>
        <w:t xml:space="preserve"> </w:t>
      </w:r>
    </w:p>
    <w:p w:rsidR="009855D3"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0E21AD">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Thời hạn nhận bài dự thi: </w:t>
      </w:r>
      <w:r w:rsidR="006B2FF4">
        <w:rPr>
          <w:rFonts w:ascii="Times New Roman" w:eastAsia="Times New Roman" w:hAnsi="Times New Roman"/>
          <w:color w:val="000000"/>
          <w:sz w:val="28"/>
        </w:rPr>
        <w:t>T</w:t>
      </w:r>
      <w:r>
        <w:rPr>
          <w:rFonts w:ascii="Times New Roman" w:eastAsia="Times New Roman" w:hAnsi="Times New Roman"/>
          <w:color w:val="000000"/>
          <w:sz w:val="28"/>
        </w:rPr>
        <w:t xml:space="preserve">rước </w:t>
      </w:r>
      <w:r>
        <w:rPr>
          <w:rFonts w:ascii="Times New Roman,Bold" w:eastAsia="Times New Roman,Bold" w:hAnsi="Times New Roman,Bold"/>
          <w:b/>
          <w:color w:val="000000"/>
          <w:sz w:val="28"/>
        </w:rPr>
        <w:t xml:space="preserve">ngày </w:t>
      </w:r>
      <w:r w:rsidR="000E21AD">
        <w:rPr>
          <w:rFonts w:ascii="Times New Roman,Bold" w:eastAsia="Times New Roman,Bold" w:hAnsi="Times New Roman,Bold"/>
          <w:b/>
          <w:color w:val="000000"/>
          <w:sz w:val="28"/>
        </w:rPr>
        <w:t>08</w:t>
      </w:r>
      <w:r>
        <w:rPr>
          <w:rFonts w:ascii="Times New Roman,Bold" w:eastAsia="Times New Roman,Bold" w:hAnsi="Times New Roman,Bold"/>
          <w:b/>
          <w:color w:val="000000"/>
          <w:sz w:val="28"/>
        </w:rPr>
        <w:t xml:space="preserve">/3/2024. </w:t>
      </w:r>
    </w:p>
    <w:p w:rsidR="009855D3" w:rsidRDefault="006404C3" w:rsidP="00E3137D">
      <w:pPr>
        <w:autoSpaceDE w:val="0"/>
        <w:autoSpaceDN w:val="0"/>
        <w:spacing w:after="0" w:line="240" w:lineRule="auto"/>
        <w:ind w:firstLine="567"/>
      </w:pPr>
      <w:r>
        <w:rPr>
          <w:rFonts w:ascii="Times New Roman" w:eastAsia="Times New Roman" w:hAnsi="Times New Roman"/>
          <w:color w:val="000000"/>
          <w:sz w:val="28"/>
        </w:rPr>
        <w:t>+ Về tranh vẽ: Gửi trực tiếp tác phẩm về</w:t>
      </w:r>
      <w:r w:rsidR="006B2FF4">
        <w:rPr>
          <w:rFonts w:ascii="Times New Roman" w:eastAsia="Times New Roman" w:hAnsi="Times New Roman"/>
          <w:color w:val="000000"/>
          <w:sz w:val="28"/>
        </w:rPr>
        <w:t xml:space="preserve"> thầy </w:t>
      </w:r>
      <w:proofErr w:type="spellStart"/>
      <w:r w:rsidR="006B2FF4">
        <w:rPr>
          <w:rFonts w:ascii="Times New Roman" w:eastAsia="Times New Roman" w:hAnsi="Times New Roman"/>
          <w:color w:val="000000"/>
          <w:sz w:val="28"/>
        </w:rPr>
        <w:t>Nguyễn</w:t>
      </w:r>
      <w:proofErr w:type="spellEnd"/>
      <w:r w:rsidR="006B2FF4">
        <w:rPr>
          <w:rFonts w:ascii="Times New Roman" w:eastAsia="Times New Roman" w:hAnsi="Times New Roman"/>
          <w:color w:val="000000"/>
          <w:sz w:val="28"/>
        </w:rPr>
        <w:t xml:space="preserve"> Văn Mạnh</w:t>
      </w:r>
      <w:r>
        <w:rPr>
          <w:rFonts w:ascii="Times New Roman" w:eastAsia="Times New Roman" w:hAnsi="Times New Roman"/>
          <w:color w:val="000000"/>
          <w:sz w:val="28"/>
        </w:rPr>
        <w:t xml:space="preserve">. </w:t>
      </w:r>
    </w:p>
    <w:p w:rsidR="009855D3" w:rsidRDefault="006404C3" w:rsidP="00E3137D">
      <w:pPr>
        <w:autoSpaceDE w:val="0"/>
        <w:autoSpaceDN w:val="0"/>
        <w:spacing w:after="0" w:line="240" w:lineRule="auto"/>
        <w:ind w:firstLine="567"/>
      </w:pPr>
      <w:r>
        <w:rPr>
          <w:rFonts w:ascii="Times New Roman" w:eastAsia="Times New Roman" w:hAnsi="Times New Roman"/>
          <w:color w:val="000000"/>
          <w:sz w:val="28"/>
        </w:rPr>
        <w:t xml:space="preserve">+ Về 02 thể loại video clip: Tác phẩm được đưa lên ứng dụng </w:t>
      </w:r>
      <w:proofErr w:type="spellStart"/>
      <w:r>
        <w:rPr>
          <w:rFonts w:ascii="Times New Roman" w:eastAsia="Times New Roman" w:hAnsi="Times New Roman"/>
          <w:color w:val="000000"/>
          <w:sz w:val="28"/>
        </w:rPr>
        <w:t>Youtube</w:t>
      </w:r>
      <w:proofErr w:type="spellEnd"/>
      <w:r>
        <w:rPr>
          <w:rFonts w:ascii="Times New Roman" w:eastAsia="Times New Roman" w:hAnsi="Times New Roman"/>
          <w:color w:val="000000"/>
          <w:sz w:val="28"/>
        </w:rPr>
        <w:t xml:space="preserve"> và gửi link </w:t>
      </w:r>
      <w:proofErr w:type="spellStart"/>
      <w:r>
        <w:rPr>
          <w:rFonts w:ascii="Times New Roman" w:eastAsia="Times New Roman" w:hAnsi="Times New Roman"/>
          <w:color w:val="000000"/>
          <w:sz w:val="28"/>
        </w:rPr>
        <w:t>Youtube</w:t>
      </w:r>
      <w:proofErr w:type="spellEnd"/>
      <w:r>
        <w:rPr>
          <w:rFonts w:ascii="Times New Roman" w:eastAsia="Times New Roman" w:hAnsi="Times New Roman"/>
          <w:color w:val="000000"/>
          <w:sz w:val="28"/>
        </w:rPr>
        <w:t xml:space="preserve"> từng tác phẩm dự thi về Email: </w:t>
      </w:r>
      <w:hyperlink r:id="rId6" w:history="1">
        <w:r w:rsidR="00F80423" w:rsidRPr="00782A61">
          <w:rPr>
            <w:rStyle w:val="Hyperlink"/>
            <w:rFonts w:ascii="Times New Roman,Bold" w:eastAsia="Times New Roman,Bold" w:hAnsi="Times New Roman,Bold"/>
            <w:b/>
            <w:sz w:val="28"/>
          </w:rPr>
          <w:t xml:space="preserve">manhnguyen71579@gmail.com </w:t>
        </w:r>
      </w:hyperlink>
      <w:r>
        <w:rPr>
          <w:rFonts w:ascii="Times New Roman" w:eastAsia="Times New Roman" w:hAnsi="Times New Roman"/>
          <w:color w:val="000000"/>
          <w:sz w:val="28"/>
        </w:rPr>
        <w:t xml:space="preserve">(Lưu ý ghi rõ nội dung tiêu đề theo cú pháp: </w:t>
      </w:r>
      <w:r>
        <w:rPr>
          <w:rFonts w:ascii="Times New Roman,BoldItalic" w:eastAsia="Times New Roman,BoldItalic" w:hAnsi="Times New Roman,BoldItalic"/>
          <w:b/>
          <w:i/>
          <w:color w:val="000000"/>
          <w:sz w:val="28"/>
        </w:rPr>
        <w:t>Tham gia dự thi TKĐ: Tên tác phẩm – Tên tác giả - lớp, trường, huyện, tỉnh</w:t>
      </w:r>
      <w:r>
        <w:rPr>
          <w:rFonts w:ascii="Times New Roman,Italic" w:eastAsia="Times New Roman,Italic" w:hAnsi="Times New Roman,Italic"/>
          <w:i/>
          <w:color w:val="000000"/>
          <w:sz w:val="28"/>
        </w:rPr>
        <w:t xml:space="preserve">). </w:t>
      </w:r>
    </w:p>
    <w:p w:rsidR="009855D3" w:rsidRDefault="006404C3" w:rsidP="00E3137D">
      <w:pPr>
        <w:autoSpaceDE w:val="0"/>
        <w:autoSpaceDN w:val="0"/>
        <w:spacing w:after="0" w:line="240" w:lineRule="auto"/>
        <w:ind w:firstLine="567"/>
      </w:pPr>
      <w:r>
        <w:rPr>
          <w:rFonts w:ascii="Times New Roman,Bold" w:eastAsia="Times New Roman,Bold" w:hAnsi="Times New Roman,Bold"/>
          <w:b/>
          <w:color w:val="000000"/>
          <w:sz w:val="28"/>
        </w:rPr>
        <w:t>V.</w:t>
      </w:r>
      <w:r w:rsidR="00F80423">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QUY ĐỊNH VỀ TÁC PHẨM DỰ</w:t>
      </w:r>
      <w:r w:rsidR="0052118D">
        <w:rPr>
          <w:rFonts w:ascii="Times New Roman,Bold" w:eastAsia="Times New Roman,Bold" w:hAnsi="Times New Roman,Bold"/>
          <w:b/>
          <w:color w:val="000000"/>
          <w:sz w:val="28"/>
        </w:rPr>
        <w:t xml:space="preserve"> THI</w:t>
      </w:r>
    </w:p>
    <w:p w:rsidR="009855D3"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F80423">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Mỗi tác giả được tham dự tối đa là 03 tác phẩm </w:t>
      </w:r>
      <w:r>
        <w:rPr>
          <w:rFonts w:ascii="Times New Roman,Italic" w:eastAsia="Times New Roman,Italic" w:hAnsi="Times New Roman,Italic"/>
          <w:i/>
          <w:color w:val="000000"/>
          <w:sz w:val="28"/>
        </w:rPr>
        <w:t xml:space="preserve">(không cùng thể loại). </w:t>
      </w:r>
    </w:p>
    <w:p w:rsidR="009855D3" w:rsidRDefault="006404C3" w:rsidP="00E3137D">
      <w:pPr>
        <w:autoSpaceDE w:val="0"/>
        <w:autoSpaceDN w:val="0"/>
        <w:spacing w:after="0" w:line="240" w:lineRule="auto"/>
        <w:ind w:right="22" w:firstLine="567"/>
        <w:jc w:val="both"/>
      </w:pPr>
      <w:r>
        <w:rPr>
          <w:rFonts w:ascii="Times New Roman" w:eastAsia="Times New Roman" w:hAnsi="Times New Roman"/>
          <w:color w:val="000000"/>
          <w:w w:val="98"/>
          <w:sz w:val="26"/>
        </w:rPr>
        <w:t>-</w:t>
      </w:r>
      <w:r w:rsidR="00F80423">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Những tác phẩm có cùng nội dung chủ đề cuộc thi này đã được trao giải thưởng hoặc trưng bày triển lãm tại các cuộc thi cấp quốc gia, tỉnh/thành hoặc do EVN, EVNCPC đã tổ chức trước đây không được tham gia dự thi. </w:t>
      </w:r>
    </w:p>
    <w:p w:rsidR="009855D3" w:rsidRDefault="006404C3" w:rsidP="00E3137D">
      <w:pPr>
        <w:autoSpaceDE w:val="0"/>
        <w:autoSpaceDN w:val="0"/>
        <w:spacing w:after="0" w:line="240" w:lineRule="auto"/>
        <w:ind w:right="22" w:firstLine="567"/>
        <w:jc w:val="both"/>
      </w:pPr>
      <w:r>
        <w:rPr>
          <w:rFonts w:ascii="Times New Roman" w:eastAsia="Times New Roman" w:hAnsi="Times New Roman"/>
          <w:color w:val="000000"/>
          <w:w w:val="98"/>
          <w:sz w:val="26"/>
        </w:rPr>
        <w:t>-</w:t>
      </w:r>
      <w:r w:rsidR="00F80423">
        <w:rPr>
          <w:rFonts w:ascii="Times New Roman" w:eastAsia="Times New Roman" w:hAnsi="Times New Roman"/>
          <w:color w:val="000000"/>
          <w:w w:val="98"/>
          <w:sz w:val="26"/>
        </w:rPr>
        <w:t xml:space="preserve"> </w:t>
      </w:r>
      <w:r>
        <w:rPr>
          <w:rFonts w:ascii="Times New Roman" w:eastAsia="Times New Roman" w:hAnsi="Times New Roman"/>
          <w:color w:val="000000"/>
          <w:sz w:val="28"/>
        </w:rPr>
        <w:t>Các đối tượng dự thi phải chịu trách nhiệm về tính pháp lý liên quan đến quyền tác giả của các ý tưởng, tác phẩm, sản phẩm tham gia uộc thi theo Luật Sở hữu trí tuệ năm 2005 (</w:t>
      </w:r>
      <w:r>
        <w:rPr>
          <w:rFonts w:ascii="Times New Roman,Italic" w:eastAsia="Times New Roman,Italic" w:hAnsi="Times New Roman,Italic"/>
          <w:i/>
          <w:color w:val="000000"/>
          <w:sz w:val="28"/>
        </w:rPr>
        <w:t>sửa đổi, bổ sung năm 2022</w:t>
      </w:r>
      <w:r>
        <w:rPr>
          <w:rFonts w:ascii="Times New Roman" w:eastAsia="Times New Roman" w:hAnsi="Times New Roman"/>
          <w:color w:val="000000"/>
          <w:sz w:val="28"/>
        </w:rPr>
        <w:t xml:space="preserve">) và các văn bản quy phạm pháp luật liên quan. </w:t>
      </w:r>
    </w:p>
    <w:p w:rsidR="009855D3" w:rsidRDefault="006404C3" w:rsidP="00E3137D">
      <w:pPr>
        <w:autoSpaceDE w:val="0"/>
        <w:autoSpaceDN w:val="0"/>
        <w:spacing w:after="0" w:line="240" w:lineRule="auto"/>
        <w:ind w:right="22" w:firstLine="567"/>
        <w:jc w:val="both"/>
      </w:pPr>
      <w:r>
        <w:rPr>
          <w:rFonts w:ascii="Times New Roman" w:eastAsia="Times New Roman" w:hAnsi="Times New Roman"/>
          <w:color w:val="000000"/>
          <w:w w:val="98"/>
          <w:sz w:val="26"/>
        </w:rPr>
        <w:t>-</w:t>
      </w:r>
      <w:r w:rsidR="00F80423">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Tác phẩm vi phạm thể lệ cuộc thi sẽ bị loại bỏ mà không cần báo trước. Sau khi công bố kết quả, nếu có bằng chứng về sự gian lận, sao chép tác phẩm, hoặc vi phạm thể lệ cuộc thi, Ban Tổ chức sẽ thu hồi các giải thưởng và hủy kết quả đối với tác phẩm đó. </w:t>
      </w:r>
    </w:p>
    <w:p w:rsidR="009855D3" w:rsidRDefault="006404C3" w:rsidP="00E3137D">
      <w:pPr>
        <w:autoSpaceDE w:val="0"/>
        <w:autoSpaceDN w:val="0"/>
        <w:spacing w:after="0" w:line="240" w:lineRule="auto"/>
        <w:ind w:right="22" w:firstLine="567"/>
        <w:jc w:val="both"/>
      </w:pPr>
      <w:r>
        <w:rPr>
          <w:rFonts w:ascii="Times New Roman" w:eastAsia="Times New Roman" w:hAnsi="Times New Roman"/>
          <w:color w:val="000000"/>
          <w:w w:val="98"/>
          <w:sz w:val="26"/>
        </w:rPr>
        <w:t>-</w:t>
      </w:r>
      <w:r w:rsidR="004D1F01">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Tác phẩm dự thi phải tuân thủ các quy định của pháp luật Việt Nam, các tác phẩm trái với đạo đức, thuần phong mỹ tục và vi phạm các quy định của ngành điện lực sẽ được xem là không hợp lệ và bị loại. </w:t>
      </w:r>
    </w:p>
    <w:p w:rsidR="009855D3"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4D1F01">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Tác giả gửi ảnh dự thi đồng nghĩa với việc chấp nhận thể lệ và quyết định của Ban Tổ chức của cuộc thi. </w:t>
      </w:r>
    </w:p>
    <w:p w:rsidR="004D1F01"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4D1F01">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Trong trường hợp có tranh chấp bản quyền (kể cả đoạt giải hoặc không đoạt giải), thì các bên tự chịu trách nhiệm trước pháp luật, Ban Tổ chức không giải quyết </w:t>
      </w:r>
      <w:r>
        <w:rPr>
          <w:rFonts w:ascii="Times New Roman" w:eastAsia="Times New Roman" w:hAnsi="Times New Roman"/>
          <w:color w:val="000000"/>
          <w:sz w:val="28"/>
        </w:rPr>
        <w:lastRenderedPageBreak/>
        <w:t xml:space="preserve">các tranh chấp bản quyền; trường hợp tác phẩm đạt giải thưởng bị phát hiện vi phạm thể lệ, vi phạm bản quyền thì Ban Tổ chức sẽ hủy kết quả của tác phẩm đó. </w:t>
      </w:r>
    </w:p>
    <w:p w:rsidR="004D1F01"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4D1F01">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Ban Tổ chức sẽ công bố kết quả cuộc thi trên các phương tiện thông tin đại chúng, và thông báo đến tác giả đạt giải. </w:t>
      </w:r>
    </w:p>
    <w:p w:rsidR="004D1F01" w:rsidRDefault="006404C3" w:rsidP="00E3137D">
      <w:pPr>
        <w:autoSpaceDE w:val="0"/>
        <w:autoSpaceDN w:val="0"/>
        <w:spacing w:after="0" w:line="240" w:lineRule="auto"/>
        <w:ind w:firstLine="567"/>
      </w:pPr>
      <w:r>
        <w:rPr>
          <w:rFonts w:ascii="Times New Roman" w:eastAsia="Times New Roman" w:hAnsi="Times New Roman"/>
          <w:color w:val="000000"/>
          <w:w w:val="98"/>
          <w:sz w:val="26"/>
        </w:rPr>
        <w:t>-</w:t>
      </w:r>
      <w:r w:rsidR="004D1F01">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Ban Tổ chức được toàn quyền quyết định tác phẩm nào trong số các tác phẩm đã được Hội đồng giám khảo lựa chọn để trưng bày triển lãm. Ban Tổ chức được quyền quyết định số lượng ảnh cũng như việc thiết kế lại market các tác phẩm để phục vụ công việc trưng bày triển lãm. Trong tất cả các tranh chấp, vướng mắc phát sinh (nếu có), quyết định của Trưởng Ban Tổ chức cuộc thi là quyết định cuối cùng. </w:t>
      </w:r>
    </w:p>
    <w:p w:rsidR="00E3137D" w:rsidRDefault="006404C3" w:rsidP="00E3137D">
      <w:pPr>
        <w:autoSpaceDE w:val="0"/>
        <w:autoSpaceDN w:val="0"/>
        <w:spacing w:after="0" w:line="240" w:lineRule="auto"/>
        <w:ind w:firstLine="567"/>
        <w:rPr>
          <w:rFonts w:ascii="Times New Roman" w:eastAsia="Times New Roman" w:hAnsi="Times New Roman"/>
          <w:color w:val="000000"/>
          <w:sz w:val="28"/>
        </w:rPr>
      </w:pPr>
      <w:r>
        <w:rPr>
          <w:rFonts w:ascii="Times New Roman" w:eastAsia="Times New Roman" w:hAnsi="Times New Roman"/>
          <w:color w:val="000000"/>
          <w:w w:val="98"/>
          <w:sz w:val="26"/>
        </w:rPr>
        <w:t>-</w:t>
      </w:r>
      <w:r w:rsidR="004D1F01">
        <w:rPr>
          <w:rFonts w:ascii="Times New Roman" w:eastAsia="Times New Roman" w:hAnsi="Times New Roman"/>
          <w:color w:val="000000"/>
          <w:w w:val="98"/>
          <w:sz w:val="26"/>
        </w:rPr>
        <w:t xml:space="preserve"> </w:t>
      </w:r>
      <w:r>
        <w:rPr>
          <w:rFonts w:ascii="Times New Roman" w:eastAsia="Times New Roman" w:hAnsi="Times New Roman"/>
          <w:color w:val="000000"/>
          <w:sz w:val="28"/>
        </w:rPr>
        <w:t xml:space="preserve">Ban Tổ chức không hoàn trả lại tác phẩm đã nộp dự thi và được quyền sử dụng hợp pháp các tác phẩm tham dự cuộc thi không vì mục đích lợi nhuận để phục vụ các hoạt động quảng bá, truyền thông liên quan đến cuộc thi và phục vụ công tác thông tin tuyên truyền của EVNCPC. </w:t>
      </w:r>
    </w:p>
    <w:p w:rsidR="004D1F01" w:rsidRDefault="006404C3" w:rsidP="00E3137D">
      <w:pPr>
        <w:autoSpaceDE w:val="0"/>
        <w:autoSpaceDN w:val="0"/>
        <w:spacing w:after="0" w:line="240" w:lineRule="auto"/>
        <w:ind w:firstLine="567"/>
        <w:rPr>
          <w:rFonts w:ascii="Times New Roman,Bold" w:eastAsia="Times New Roman,Bold" w:hAnsi="Times New Roman,Bold"/>
          <w:b/>
          <w:color w:val="000000"/>
          <w:sz w:val="28"/>
        </w:rPr>
      </w:pPr>
      <w:r>
        <w:rPr>
          <w:rFonts w:ascii="Times New Roman,Bold" w:eastAsia="Times New Roman,Bold" w:hAnsi="Times New Roman,Bold"/>
          <w:b/>
          <w:color w:val="000000"/>
          <w:sz w:val="28"/>
        </w:rPr>
        <w:t>VI.</w:t>
      </w:r>
      <w:r w:rsidR="004D1F01">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GIẢI THƯỞNG CỦA BAN TỔ CHỨ</w:t>
      </w:r>
      <w:r w:rsidR="004D1F01">
        <w:rPr>
          <w:rFonts w:ascii="Times New Roman,Bold" w:eastAsia="Times New Roman,Bold" w:hAnsi="Times New Roman,Bold"/>
          <w:b/>
          <w:color w:val="000000"/>
          <w:sz w:val="28"/>
        </w:rPr>
        <w:t>C EVNCPC</w:t>
      </w:r>
    </w:p>
    <w:p w:rsidR="009855D3" w:rsidRDefault="006404C3" w:rsidP="00E3137D">
      <w:pPr>
        <w:autoSpaceDE w:val="0"/>
        <w:autoSpaceDN w:val="0"/>
        <w:spacing w:after="0" w:line="240" w:lineRule="auto"/>
        <w:ind w:left="720" w:right="2016"/>
      </w:pPr>
      <w:r>
        <w:rPr>
          <w:rFonts w:ascii="Times New Roman,Bold" w:eastAsia="Times New Roman,Bold" w:hAnsi="Times New Roman,Bold"/>
          <w:b/>
          <w:color w:val="000000"/>
          <w:w w:val="98"/>
          <w:sz w:val="26"/>
        </w:rPr>
        <w:t>1.</w:t>
      </w:r>
      <w:r w:rsidR="004D1F01">
        <w:rPr>
          <w:rFonts w:ascii="Times New Roman,Bold" w:eastAsia="Times New Roman,Bold" w:hAnsi="Times New Roman,Bold"/>
          <w:b/>
          <w:color w:val="000000"/>
          <w:w w:val="98"/>
          <w:sz w:val="26"/>
        </w:rPr>
        <w:t xml:space="preserve"> </w:t>
      </w:r>
      <w:r>
        <w:rPr>
          <w:rFonts w:ascii="Times New Roman,Bold" w:eastAsia="Times New Roman,Bold" w:hAnsi="Times New Roman,Bold"/>
          <w:b/>
          <w:color w:val="000000"/>
          <w:sz w:val="28"/>
        </w:rPr>
        <w:t xml:space="preserve">Thể loại tranh vẽ: </w:t>
      </w:r>
      <w:r>
        <w:br/>
      </w:r>
      <w:r>
        <w:rPr>
          <w:rFonts w:ascii="Times New Roman" w:eastAsia="Times New Roman" w:hAnsi="Times New Roman"/>
          <w:color w:val="000000"/>
          <w:sz w:val="28"/>
        </w:rPr>
        <w:t xml:space="preserve">+ 01 giải nhất: 10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+ 01 giải nhì: 07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+ 01 giải ba: 05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+ 03 giải Khuyến khích: mỗi giải 01 triệu đồng kèm giấy chứng nhận. </w:t>
      </w:r>
    </w:p>
    <w:p w:rsidR="004D1F01" w:rsidRDefault="006404C3" w:rsidP="00E3137D">
      <w:pPr>
        <w:autoSpaceDE w:val="0"/>
        <w:autoSpaceDN w:val="0"/>
        <w:spacing w:after="0" w:line="240" w:lineRule="auto"/>
        <w:ind w:right="2592" w:firstLine="720"/>
      </w:pPr>
      <w:r>
        <w:rPr>
          <w:rFonts w:ascii="Times New Roman,Bold" w:eastAsia="Times New Roman,Bold" w:hAnsi="Times New Roman,Bold"/>
          <w:b/>
          <w:color w:val="000000"/>
          <w:w w:val="98"/>
          <w:sz w:val="26"/>
        </w:rPr>
        <w:t>2.</w:t>
      </w:r>
      <w:r>
        <w:rPr>
          <w:rFonts w:ascii="Times New Roman,Bold" w:eastAsia="Times New Roman,Bold" w:hAnsi="Times New Roman,Bold"/>
          <w:b/>
          <w:color w:val="000000"/>
          <w:sz w:val="28"/>
        </w:rPr>
        <w:t xml:space="preserve">Thể loại video clip: </w:t>
      </w:r>
    </w:p>
    <w:p w:rsidR="009855D3" w:rsidRDefault="006404C3" w:rsidP="00E3137D">
      <w:pPr>
        <w:autoSpaceDE w:val="0"/>
        <w:autoSpaceDN w:val="0"/>
        <w:spacing w:after="0" w:line="240" w:lineRule="auto"/>
        <w:ind w:right="2592" w:firstLine="720"/>
      </w:pPr>
      <w:r>
        <w:rPr>
          <w:rFonts w:ascii="Times New Roman" w:eastAsia="Times New Roman" w:hAnsi="Times New Roman"/>
          <w:color w:val="000000"/>
          <w:sz w:val="28"/>
        </w:rPr>
        <w:t xml:space="preserve">+ 01 giải nhất: 10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+ 01 giải nhì: 07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+ 01 giải ba: 05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+ 03 giải Khuyến khích: mỗi giải 01 triệu đồng kèm giấy chứng nhận. </w:t>
      </w:r>
    </w:p>
    <w:p w:rsidR="004D1F01" w:rsidRDefault="006404C3" w:rsidP="00E3137D">
      <w:pPr>
        <w:autoSpaceDE w:val="0"/>
        <w:autoSpaceDN w:val="0"/>
        <w:spacing w:after="0" w:line="240" w:lineRule="auto"/>
        <w:ind w:right="2592" w:firstLine="720"/>
      </w:pPr>
      <w:r>
        <w:rPr>
          <w:rFonts w:ascii="Times New Roman,Bold" w:eastAsia="Times New Roman,Bold" w:hAnsi="Times New Roman,Bold"/>
          <w:b/>
          <w:color w:val="000000"/>
          <w:w w:val="98"/>
          <w:sz w:val="26"/>
        </w:rPr>
        <w:t>3.</w:t>
      </w:r>
      <w:r>
        <w:rPr>
          <w:rFonts w:ascii="Times New Roman,Bold" w:eastAsia="Times New Roman,Bold" w:hAnsi="Times New Roman,Bold"/>
          <w:b/>
          <w:color w:val="000000"/>
          <w:sz w:val="28"/>
        </w:rPr>
        <w:t xml:space="preserve">Thể loại video thuyết trình: </w:t>
      </w:r>
    </w:p>
    <w:p w:rsidR="009855D3" w:rsidRDefault="006404C3" w:rsidP="00E3137D">
      <w:pPr>
        <w:autoSpaceDE w:val="0"/>
        <w:autoSpaceDN w:val="0"/>
        <w:spacing w:after="0" w:line="240" w:lineRule="auto"/>
        <w:ind w:right="2592" w:firstLine="720"/>
      </w:pPr>
      <w:r>
        <w:rPr>
          <w:rFonts w:ascii="Times New Roman" w:eastAsia="Times New Roman" w:hAnsi="Times New Roman"/>
          <w:color w:val="000000"/>
          <w:sz w:val="28"/>
        </w:rPr>
        <w:t xml:space="preserve">+ 01 giải nhất: 10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+ 01 giải nhì: 07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+ 01 giải ba: 05 triệu đồng kèm giấy chứng nhận. </w:t>
      </w:r>
    </w:p>
    <w:p w:rsidR="009855D3" w:rsidRDefault="006404C3" w:rsidP="00E3137D">
      <w:pPr>
        <w:autoSpaceDE w:val="0"/>
        <w:autoSpaceDN w:val="0"/>
        <w:spacing w:after="0" w:line="240" w:lineRule="auto"/>
        <w:ind w:firstLine="720"/>
      </w:pPr>
      <w:r>
        <w:rPr>
          <w:rFonts w:ascii="Times New Roman" w:eastAsia="Times New Roman" w:hAnsi="Times New Roman"/>
          <w:color w:val="000000"/>
          <w:sz w:val="28"/>
        </w:rPr>
        <w:t xml:space="preserve">+ 05 giải Khuyến khích: mỗi giải 01 triệu đồng kèm giấy chứng nhận. </w:t>
      </w:r>
    </w:p>
    <w:p w:rsidR="004D1F01" w:rsidRDefault="006404C3" w:rsidP="00E3137D">
      <w:pPr>
        <w:autoSpaceDE w:val="0"/>
        <w:autoSpaceDN w:val="0"/>
        <w:spacing w:after="0" w:line="240" w:lineRule="auto"/>
        <w:ind w:right="144" w:firstLine="720"/>
      </w:pPr>
      <w:r>
        <w:rPr>
          <w:rFonts w:ascii="Times New Roman,Bold" w:eastAsia="Times New Roman,Bold" w:hAnsi="Times New Roman,Bold"/>
          <w:b/>
          <w:color w:val="000000"/>
          <w:sz w:val="28"/>
        </w:rPr>
        <w:t>V</w:t>
      </w:r>
      <w:r w:rsidR="004D1F01">
        <w:rPr>
          <w:rFonts w:ascii="Times New Roman,Bold" w:eastAsia="Times New Roman,Bold" w:hAnsi="Times New Roman,Bold"/>
          <w:b/>
          <w:color w:val="000000"/>
          <w:sz w:val="28"/>
        </w:rPr>
        <w:t>II</w:t>
      </w:r>
      <w:r>
        <w:rPr>
          <w:rFonts w:ascii="Times New Roman,Bold" w:eastAsia="Times New Roman,Bold" w:hAnsi="Times New Roman,Bold"/>
          <w:b/>
          <w:color w:val="000000"/>
          <w:sz w:val="28"/>
        </w:rPr>
        <w:t>. TỔ CHỨC THỰC HIỆ</w:t>
      </w:r>
      <w:r w:rsidR="004D1F01">
        <w:rPr>
          <w:rFonts w:ascii="Times New Roman,Bold" w:eastAsia="Times New Roman,Bold" w:hAnsi="Times New Roman,Bold"/>
          <w:b/>
          <w:color w:val="000000"/>
          <w:sz w:val="28"/>
        </w:rPr>
        <w:t>N</w:t>
      </w:r>
    </w:p>
    <w:p w:rsidR="004D1F01" w:rsidRDefault="006404C3" w:rsidP="00E3137D">
      <w:pPr>
        <w:autoSpaceDE w:val="0"/>
        <w:autoSpaceDN w:val="0"/>
        <w:spacing w:after="0" w:line="240" w:lineRule="auto"/>
        <w:ind w:right="144" w:firstLine="720"/>
      </w:pPr>
      <w:r>
        <w:rPr>
          <w:rFonts w:ascii="Times New Roman,Bold" w:eastAsia="Times New Roman,Bold" w:hAnsi="Times New Roman,Bold"/>
          <w:b/>
          <w:color w:val="000000"/>
          <w:sz w:val="28"/>
        </w:rPr>
        <w:t xml:space="preserve">1. </w:t>
      </w:r>
      <w:r w:rsidR="004D1F01">
        <w:rPr>
          <w:rFonts w:ascii="Times New Roman,Bold" w:eastAsia="Times New Roman,Bold" w:hAnsi="Times New Roman,Bold"/>
          <w:b/>
          <w:color w:val="000000"/>
          <w:sz w:val="28"/>
        </w:rPr>
        <w:t>Giáo viên chủ nhiệm</w:t>
      </w:r>
      <w:r>
        <w:rPr>
          <w:rFonts w:ascii="Times New Roman,Bold" w:eastAsia="Times New Roman,Bold" w:hAnsi="Times New Roman,Bold"/>
          <w:b/>
          <w:color w:val="000000"/>
          <w:sz w:val="28"/>
        </w:rPr>
        <w:t xml:space="preserve"> </w:t>
      </w:r>
    </w:p>
    <w:p w:rsidR="009855D3" w:rsidRDefault="006404C3" w:rsidP="006404C3">
      <w:pPr>
        <w:autoSpaceDE w:val="0"/>
        <w:autoSpaceDN w:val="0"/>
        <w:spacing w:after="0" w:line="240" w:lineRule="auto"/>
        <w:ind w:firstLine="720"/>
      </w:pPr>
      <w:r>
        <w:rPr>
          <w:rFonts w:ascii="Times New Roman" w:eastAsia="Times New Roman" w:hAnsi="Times New Roman"/>
          <w:color w:val="000000"/>
          <w:sz w:val="28"/>
        </w:rPr>
        <w:t>-</w:t>
      </w:r>
      <w:r w:rsidR="00A737DD">
        <w:rPr>
          <w:rFonts w:ascii="Times New Roman" w:eastAsia="Times New Roman" w:hAnsi="Times New Roman"/>
          <w:color w:val="000000"/>
          <w:sz w:val="28"/>
        </w:rPr>
        <w:t xml:space="preserve"> Dựa trên kế hoạch của nhà trường, triển khai đến toàn thể học sinh trong lớp với hình thức phù hợp;</w:t>
      </w:r>
    </w:p>
    <w:p w:rsidR="009855D3" w:rsidRDefault="006404C3" w:rsidP="00E3137D">
      <w:pPr>
        <w:autoSpaceDE w:val="0"/>
        <w:autoSpaceDN w:val="0"/>
        <w:spacing w:after="0" w:line="240" w:lineRule="auto"/>
        <w:ind w:left="768"/>
      </w:pPr>
      <w:r>
        <w:rPr>
          <w:rFonts w:ascii="Times New Roman" w:eastAsia="Times New Roman" w:hAnsi="Times New Roman"/>
          <w:color w:val="000000"/>
          <w:sz w:val="28"/>
        </w:rPr>
        <w:t xml:space="preserve">- Tiến hành tổng kết và có báo cáo cụ thể gửi về </w:t>
      </w:r>
      <w:r w:rsidR="00A737DD">
        <w:rPr>
          <w:rFonts w:ascii="Times New Roman" w:eastAsia="Times New Roman" w:hAnsi="Times New Roman"/>
          <w:color w:val="000000"/>
          <w:sz w:val="28"/>
        </w:rPr>
        <w:t>thầy Mạnh – PHT trước ngày 10/3/2024</w:t>
      </w:r>
      <w:r>
        <w:rPr>
          <w:rFonts w:ascii="Times New Roman" w:eastAsia="Times New Roman" w:hAnsi="Times New Roman"/>
          <w:color w:val="000000"/>
          <w:sz w:val="28"/>
        </w:rPr>
        <w:t xml:space="preserve">. </w:t>
      </w:r>
    </w:p>
    <w:p w:rsidR="004D1F01" w:rsidRDefault="006404C3" w:rsidP="00E3137D">
      <w:pPr>
        <w:autoSpaceDE w:val="0"/>
        <w:autoSpaceDN w:val="0"/>
        <w:spacing w:after="0" w:line="240" w:lineRule="auto"/>
        <w:ind w:left="768" w:right="2160"/>
        <w:rPr>
          <w:rFonts w:ascii="Times New Roman,Bold" w:eastAsia="Times New Roman,Bold" w:hAnsi="Times New Roman,Bold"/>
          <w:b/>
          <w:color w:val="000000"/>
          <w:sz w:val="28"/>
        </w:rPr>
      </w:pPr>
      <w:r>
        <w:rPr>
          <w:rFonts w:ascii="Times New Roman,Bold" w:eastAsia="Times New Roman,Bold" w:hAnsi="Times New Roman,Bold"/>
          <w:b/>
          <w:color w:val="000000"/>
          <w:sz w:val="28"/>
        </w:rPr>
        <w:t xml:space="preserve">2.  Đoàn TNCS Hồ Chí Minh Phối hợp </w:t>
      </w:r>
      <w:r w:rsidR="00A737DD">
        <w:rPr>
          <w:rFonts w:ascii="Times New Roman,Bold" w:eastAsia="Times New Roman,Bold" w:hAnsi="Times New Roman,Bold"/>
          <w:b/>
          <w:color w:val="000000"/>
          <w:sz w:val="28"/>
        </w:rPr>
        <w:t xml:space="preserve">với </w:t>
      </w:r>
      <w:r>
        <w:rPr>
          <w:rFonts w:ascii="Times New Roman,Bold" w:eastAsia="Times New Roman,Bold" w:hAnsi="Times New Roman,Bold"/>
          <w:b/>
          <w:color w:val="000000"/>
          <w:sz w:val="28"/>
        </w:rPr>
        <w:t>GVCN lớ</w:t>
      </w:r>
      <w:r w:rsidR="004D1F01">
        <w:rPr>
          <w:rFonts w:ascii="Times New Roman,Bold" w:eastAsia="Times New Roman,Bold" w:hAnsi="Times New Roman,Bold"/>
          <w:b/>
          <w:color w:val="000000"/>
          <w:sz w:val="28"/>
        </w:rPr>
        <w:t>p</w:t>
      </w:r>
    </w:p>
    <w:p w:rsidR="009855D3" w:rsidRDefault="00A737DD" w:rsidP="00E3137D">
      <w:pPr>
        <w:autoSpaceDE w:val="0"/>
        <w:autoSpaceDN w:val="0"/>
        <w:spacing w:after="0" w:line="240" w:lineRule="auto"/>
        <w:ind w:left="768" w:right="2160"/>
      </w:pPr>
      <w:r>
        <w:rPr>
          <w:rFonts w:ascii="Times New Roman" w:eastAsia="Times New Roman" w:hAnsi="Times New Roman"/>
          <w:color w:val="000000"/>
          <w:sz w:val="28"/>
        </w:rPr>
        <w:t>- Tuyên truyền, v</w:t>
      </w:r>
      <w:r w:rsidR="006404C3">
        <w:rPr>
          <w:rFonts w:ascii="Times New Roman" w:eastAsia="Times New Roman" w:hAnsi="Times New Roman"/>
          <w:color w:val="000000"/>
          <w:sz w:val="28"/>
        </w:rPr>
        <w:t xml:space="preserve">ận động học sinh tích cực tham gia dự thi. </w:t>
      </w:r>
    </w:p>
    <w:p w:rsidR="009855D3" w:rsidRDefault="006404C3" w:rsidP="00E3137D">
      <w:pPr>
        <w:tabs>
          <w:tab w:val="left" w:pos="768"/>
        </w:tabs>
        <w:autoSpaceDE w:val="0"/>
        <w:autoSpaceDN w:val="0"/>
        <w:spacing w:after="0" w:line="240" w:lineRule="auto"/>
        <w:ind w:left="60"/>
      </w:pPr>
      <w:r>
        <w:tab/>
      </w:r>
      <w:r>
        <w:rPr>
          <w:rFonts w:ascii="Times New Roman" w:eastAsia="Times New Roman" w:hAnsi="Times New Roman"/>
          <w:color w:val="000000"/>
          <w:sz w:val="28"/>
        </w:rPr>
        <w:t xml:space="preserve">- Dựa trên kế hoạch của nhà trường, tổ chức họp </w:t>
      </w:r>
      <w:r w:rsidR="00E54FB6">
        <w:rPr>
          <w:rFonts w:ascii="Times New Roman" w:eastAsia="Times New Roman" w:hAnsi="Times New Roman"/>
          <w:color w:val="000000"/>
          <w:sz w:val="28"/>
        </w:rPr>
        <w:t xml:space="preserve">các bí thư các chi đoàn </w:t>
      </w:r>
      <w:r>
        <w:rPr>
          <w:rFonts w:ascii="Times New Roman" w:eastAsia="Times New Roman" w:hAnsi="Times New Roman"/>
          <w:color w:val="000000"/>
          <w:sz w:val="28"/>
        </w:rPr>
        <w:t xml:space="preserve">triển khai đến toàn thể học sinh với hình thức phù hợp. </w:t>
      </w:r>
    </w:p>
    <w:p w:rsidR="009855D3" w:rsidRDefault="006404C3" w:rsidP="00E3137D">
      <w:pPr>
        <w:tabs>
          <w:tab w:val="left" w:pos="768"/>
        </w:tabs>
        <w:autoSpaceDE w:val="0"/>
        <w:autoSpaceDN w:val="0"/>
        <w:spacing w:after="0" w:line="240" w:lineRule="auto"/>
        <w:ind w:left="60"/>
      </w:pPr>
      <w:r>
        <w:tab/>
      </w:r>
      <w:r>
        <w:rPr>
          <w:rFonts w:ascii="Times New Roman" w:eastAsia="Times New Roman" w:hAnsi="Times New Roman"/>
          <w:color w:val="000000"/>
          <w:sz w:val="28"/>
        </w:rPr>
        <w:t xml:space="preserve">Trên đây là kế hoạch triển khai cuộc thi </w:t>
      </w:r>
      <w:r>
        <w:rPr>
          <w:rFonts w:ascii="Times New Roman,Bold" w:eastAsia="Times New Roman,Bold" w:hAnsi="Times New Roman,Bold"/>
          <w:b/>
          <w:color w:val="000000"/>
          <w:sz w:val="28"/>
        </w:rPr>
        <w:t xml:space="preserve">“Học sinh với kiến thức sử dụng điện </w:t>
      </w:r>
      <w:proofErr w:type="gramStart"/>
      <w:r>
        <w:rPr>
          <w:rFonts w:ascii="Times New Roman,Bold" w:eastAsia="Times New Roman,Bold" w:hAnsi="Times New Roman,Bold"/>
          <w:b/>
          <w:color w:val="000000"/>
          <w:sz w:val="28"/>
        </w:rPr>
        <w:t>An</w:t>
      </w:r>
      <w:proofErr w:type="gramEnd"/>
      <w:r>
        <w:rPr>
          <w:rFonts w:ascii="Times New Roman,Bold" w:eastAsia="Times New Roman,Bold" w:hAnsi="Times New Roman,Bold"/>
          <w:b/>
          <w:color w:val="000000"/>
          <w:sz w:val="28"/>
        </w:rPr>
        <w:t xml:space="preserve"> toàn - Tiết kiệm – Hiệu quả”</w:t>
      </w:r>
      <w:r>
        <w:rPr>
          <w:rFonts w:ascii="Times New Roman" w:eastAsia="Times New Roman" w:hAnsi="Times New Roman"/>
          <w:color w:val="000000"/>
          <w:sz w:val="28"/>
        </w:rPr>
        <w:t xml:space="preserve"> của trường THPT </w:t>
      </w:r>
      <w:proofErr w:type="spellStart"/>
      <w:r w:rsidR="00E54FB6">
        <w:rPr>
          <w:rFonts w:ascii="Times New Roman" w:eastAsia="Times New Roman" w:hAnsi="Times New Roman"/>
          <w:color w:val="000000"/>
          <w:sz w:val="28"/>
        </w:rPr>
        <w:t>Krông</w:t>
      </w:r>
      <w:proofErr w:type="spellEnd"/>
      <w:r w:rsidR="00E54FB6">
        <w:rPr>
          <w:rFonts w:ascii="Times New Roman" w:eastAsia="Times New Roman" w:hAnsi="Times New Roman"/>
          <w:color w:val="000000"/>
          <w:sz w:val="28"/>
        </w:rPr>
        <w:t xml:space="preserve"> Ana</w:t>
      </w:r>
      <w:r>
        <w:rPr>
          <w:rFonts w:ascii="Times New Roman" w:eastAsia="Times New Roman" w:hAnsi="Times New Roman"/>
          <w:color w:val="000000"/>
          <w:sz w:val="28"/>
        </w:rPr>
        <w:t xml:space="preserve">./. </w:t>
      </w:r>
    </w:p>
    <w:p w:rsidR="00E54FB6" w:rsidRDefault="006404C3">
      <w:pPr>
        <w:tabs>
          <w:tab w:val="left" w:pos="308"/>
          <w:tab w:val="left" w:pos="5920"/>
          <w:tab w:val="left" w:pos="6020"/>
        </w:tabs>
        <w:autoSpaceDE w:val="0"/>
        <w:autoSpaceDN w:val="0"/>
        <w:spacing w:before="34" w:after="0" w:line="302" w:lineRule="exact"/>
        <w:ind w:left="234" w:right="576"/>
        <w:rPr>
          <w:rFonts w:ascii="Times New Roman,Bold" w:eastAsia="Times New Roman,Bold" w:hAnsi="Times New Roman,Bold"/>
          <w:b/>
          <w:color w:val="000000"/>
          <w:sz w:val="28"/>
        </w:rPr>
      </w:pPr>
      <w:r w:rsidRPr="00E54FB6">
        <w:rPr>
          <w:rFonts w:ascii="Times New Roman,BoldItalic" w:eastAsia="Times New Roman,BoldItalic" w:hAnsi="Times New Roman,BoldItalic"/>
          <w:b/>
          <w:i/>
          <w:color w:val="000000"/>
          <w:sz w:val="26"/>
        </w:rPr>
        <w:t>Nơi nhận:</w:t>
      </w:r>
      <w:r>
        <w:rPr>
          <w:rFonts w:ascii="Times New Roman,BoldItalic" w:eastAsia="Times New Roman,BoldItalic" w:hAnsi="Times New Roman,BoldItalic"/>
          <w:b/>
          <w:i/>
          <w:color w:val="000000"/>
          <w:sz w:val="26"/>
        </w:rPr>
        <w:t xml:space="preserve"> </w:t>
      </w:r>
      <w:r>
        <w:tab/>
      </w:r>
      <w:r>
        <w:tab/>
      </w:r>
      <w:r>
        <w:rPr>
          <w:rFonts w:ascii="Times New Roman,Bold" w:eastAsia="Times New Roman,Bold" w:hAnsi="Times New Roman,Bold"/>
          <w:b/>
          <w:color w:val="000000"/>
          <w:sz w:val="28"/>
        </w:rPr>
        <w:t>KT.</w:t>
      </w:r>
      <w:r w:rsidR="00E54FB6">
        <w:rPr>
          <w:rFonts w:ascii="Times New Roman,Bold" w:eastAsia="Times New Roman,Bold" w:hAnsi="Times New Roman,Bold"/>
          <w:b/>
          <w:color w:val="000000"/>
          <w:sz w:val="28"/>
        </w:rPr>
        <w:t xml:space="preserve"> </w:t>
      </w:r>
      <w:r>
        <w:rPr>
          <w:rFonts w:ascii="Times New Roman,Bold" w:eastAsia="Times New Roman,Bold" w:hAnsi="Times New Roman,Bold"/>
          <w:b/>
          <w:color w:val="000000"/>
          <w:sz w:val="28"/>
        </w:rPr>
        <w:t xml:space="preserve">HIỆU TRƯỞNG </w:t>
      </w:r>
    </w:p>
    <w:p w:rsidR="00E54FB6" w:rsidRDefault="006404C3">
      <w:pPr>
        <w:tabs>
          <w:tab w:val="left" w:pos="308"/>
          <w:tab w:val="left" w:pos="5920"/>
          <w:tab w:val="left" w:pos="6020"/>
        </w:tabs>
        <w:autoSpaceDE w:val="0"/>
        <w:autoSpaceDN w:val="0"/>
        <w:spacing w:before="34" w:after="0" w:line="302" w:lineRule="exact"/>
        <w:ind w:left="234" w:right="576"/>
        <w:rPr>
          <w:rFonts w:ascii="Times New Roman" w:eastAsia="Times New Roman" w:hAnsi="Times New Roman"/>
          <w:color w:val="000000"/>
          <w:sz w:val="26"/>
        </w:rPr>
      </w:pPr>
      <w:r w:rsidRPr="00E54FB6">
        <w:rPr>
          <w:rFonts w:ascii="Times New Roman" w:eastAsia="Times New Roman" w:hAnsi="Times New Roman"/>
          <w:color w:val="000000"/>
          <w:sz w:val="26"/>
        </w:rPr>
        <w:t>- Sở</w:t>
      </w:r>
      <w:r>
        <w:rPr>
          <w:rFonts w:ascii="Times New Roman" w:eastAsia="Times New Roman" w:hAnsi="Times New Roman"/>
          <w:color w:val="000000"/>
          <w:sz w:val="26"/>
        </w:rPr>
        <w:t xml:space="preserve"> GD-ĐT (B/c); </w:t>
      </w:r>
      <w:r>
        <w:tab/>
      </w:r>
      <w:r>
        <w:rPr>
          <w:rFonts w:ascii="Times New Roman,Bold" w:eastAsia="Times New Roman,Bold" w:hAnsi="Times New Roman,Bold"/>
          <w:b/>
          <w:color w:val="000000"/>
          <w:sz w:val="28"/>
        </w:rPr>
        <w:t>PHÓ HIỆU TRƯỞNG</w:t>
      </w:r>
      <w:r>
        <w:rPr>
          <w:rFonts w:ascii="Times New Roman" w:eastAsia="Times New Roman" w:hAnsi="Times New Roman"/>
          <w:color w:val="000000"/>
          <w:sz w:val="26"/>
        </w:rPr>
        <w:t xml:space="preserve"> </w:t>
      </w:r>
    </w:p>
    <w:p w:rsidR="009855D3" w:rsidRDefault="00E54FB6">
      <w:pPr>
        <w:tabs>
          <w:tab w:val="left" w:pos="308"/>
          <w:tab w:val="left" w:pos="5920"/>
          <w:tab w:val="left" w:pos="6020"/>
        </w:tabs>
        <w:autoSpaceDE w:val="0"/>
        <w:autoSpaceDN w:val="0"/>
        <w:spacing w:before="34" w:after="0" w:line="302" w:lineRule="exact"/>
        <w:ind w:left="234" w:right="576"/>
      </w:pPr>
      <w:r>
        <w:rPr>
          <w:rFonts w:ascii="Times New Roman" w:eastAsia="Times New Roman" w:hAnsi="Times New Roman"/>
          <w:color w:val="000000"/>
          <w:sz w:val="26"/>
        </w:rPr>
        <w:t xml:space="preserve">- </w:t>
      </w:r>
      <w:r w:rsidR="006404C3">
        <w:rPr>
          <w:rFonts w:ascii="Times New Roman" w:eastAsia="Times New Roman" w:hAnsi="Times New Roman"/>
          <w:color w:val="000000"/>
          <w:sz w:val="26"/>
        </w:rPr>
        <w:t xml:space="preserve">HT, PHT; </w:t>
      </w:r>
      <w:r>
        <w:rPr>
          <w:rFonts w:ascii="Times New Roman" w:eastAsia="Times New Roman" w:hAnsi="Times New Roman"/>
          <w:color w:val="000000"/>
          <w:sz w:val="26"/>
        </w:rPr>
        <w:t>ĐTN, GVCN;</w:t>
      </w:r>
    </w:p>
    <w:p w:rsidR="009855D3" w:rsidRDefault="006404C3">
      <w:pPr>
        <w:autoSpaceDE w:val="0"/>
        <w:autoSpaceDN w:val="0"/>
        <w:spacing w:after="0" w:line="346" w:lineRule="exact"/>
        <w:ind w:left="234"/>
      </w:pPr>
      <w:r>
        <w:rPr>
          <w:rFonts w:ascii="Times New Roman" w:eastAsia="Times New Roman" w:hAnsi="Times New Roman"/>
          <w:color w:val="000000"/>
          <w:sz w:val="26"/>
        </w:rPr>
        <w:t xml:space="preserve"> - Lưu: VT.</w:t>
      </w:r>
    </w:p>
    <w:p w:rsidR="009855D3" w:rsidRDefault="00E54FB6">
      <w:pPr>
        <w:autoSpaceDE w:val="0"/>
        <w:autoSpaceDN w:val="0"/>
        <w:spacing w:before="414" w:after="0" w:line="310" w:lineRule="exact"/>
        <w:ind w:right="1082"/>
        <w:jc w:val="right"/>
      </w:pPr>
      <w:proofErr w:type="spellStart"/>
      <w:r>
        <w:rPr>
          <w:rFonts w:ascii="Times New Roman,Bold" w:eastAsia="Times New Roman,Bold" w:hAnsi="Times New Roman,Bold"/>
          <w:b/>
          <w:color w:val="000000"/>
          <w:sz w:val="28"/>
        </w:rPr>
        <w:t>Nguyễn</w:t>
      </w:r>
      <w:proofErr w:type="spellEnd"/>
      <w:r>
        <w:rPr>
          <w:rFonts w:ascii="Times New Roman,Bold" w:eastAsia="Times New Roman,Bold" w:hAnsi="Times New Roman,Bold"/>
          <w:b/>
          <w:color w:val="000000"/>
          <w:sz w:val="28"/>
        </w:rPr>
        <w:t xml:space="preserve"> Văn Mạnh</w:t>
      </w:r>
    </w:p>
    <w:sectPr w:rsidR="009855D3" w:rsidSect="006404C3">
      <w:pgSz w:w="11911" w:h="16850"/>
      <w:pgMar w:top="344" w:right="996" w:bottom="93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3"/>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E21AD"/>
    <w:rsid w:val="0013228E"/>
    <w:rsid w:val="0015074B"/>
    <w:rsid w:val="00153C4F"/>
    <w:rsid w:val="0018338E"/>
    <w:rsid w:val="0029639D"/>
    <w:rsid w:val="002E15B2"/>
    <w:rsid w:val="00326F90"/>
    <w:rsid w:val="004D1F01"/>
    <w:rsid w:val="0052118D"/>
    <w:rsid w:val="006404C3"/>
    <w:rsid w:val="006B2FF4"/>
    <w:rsid w:val="009855D3"/>
    <w:rsid w:val="00A737DD"/>
    <w:rsid w:val="00AA1D8D"/>
    <w:rsid w:val="00B47730"/>
    <w:rsid w:val="00CB0664"/>
    <w:rsid w:val="00E3137D"/>
    <w:rsid w:val="00E54FB6"/>
    <w:rsid w:val="00F8042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91D47"/>
  <w14:defaultImageDpi w14:val="300"/>
  <w15:docId w15:val="{E3D31697-A8CB-47E1-A45D-FAFC6FC7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F80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hnguyen71579@gmail.com%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1B55-98D8-4F51-9D99-1D9C7257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MyPC</cp:lastModifiedBy>
  <cp:revision>7</cp:revision>
  <dcterms:created xsi:type="dcterms:W3CDTF">2024-02-23T03:23:00Z</dcterms:created>
  <dcterms:modified xsi:type="dcterms:W3CDTF">2024-02-23T07:04:00Z</dcterms:modified>
  <cp:category/>
</cp:coreProperties>
</file>